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58080" w14:textId="77777777" w:rsidR="00861763" w:rsidRDefault="00861763">
      <w:bookmarkStart w:id="0" w:name="_GoBack"/>
      <w:bookmarkEnd w:id="0"/>
      <w:r>
        <w:t>Deventer Ziekenhuis</w:t>
      </w:r>
    </w:p>
    <w:p w14:paraId="43DDE941" w14:textId="3A149F71" w:rsidR="00F6654F" w:rsidRDefault="00F6654F">
      <w:r>
        <w:t>Nico Bolkesteinlaan 75</w:t>
      </w:r>
    </w:p>
    <w:p w14:paraId="3452782D" w14:textId="5BCE6FD8" w:rsidR="00F6654F" w:rsidRDefault="00F6654F">
      <w:r>
        <w:t>7416 SE Deventer</w:t>
      </w:r>
    </w:p>
    <w:tbl>
      <w:tblPr>
        <w:tblW w:w="7447" w:type="dxa"/>
        <w:tblLayout w:type="fixed"/>
        <w:tblCellMar>
          <w:left w:w="0" w:type="dxa"/>
          <w:right w:w="0" w:type="dxa"/>
        </w:tblCellMar>
        <w:tblLook w:val="04A0" w:firstRow="1" w:lastRow="0" w:firstColumn="1" w:lastColumn="0" w:noHBand="0" w:noVBand="1"/>
      </w:tblPr>
      <w:tblGrid>
        <w:gridCol w:w="1134"/>
        <w:gridCol w:w="2552"/>
        <w:gridCol w:w="992"/>
        <w:gridCol w:w="2769"/>
      </w:tblGrid>
      <w:tr w:rsidR="007D030C" w:rsidRPr="00E24ED5" w14:paraId="19DE0D84" w14:textId="77777777" w:rsidTr="007D030C">
        <w:tc>
          <w:tcPr>
            <w:tcW w:w="7447" w:type="dxa"/>
            <w:gridSpan w:val="4"/>
            <w:shd w:val="clear" w:color="auto" w:fill="auto"/>
          </w:tcPr>
          <w:p w14:paraId="107955D2" w14:textId="77777777" w:rsidR="007D030C" w:rsidRPr="00AC055F" w:rsidRDefault="007D030C">
            <w:pPr>
              <w:rPr>
                <w:b/>
                <w:noProof/>
              </w:rPr>
            </w:pPr>
            <w:bookmarkStart w:id="1" w:name="bmSendOption" w:colFirst="0" w:colLast="0"/>
            <w:bookmarkStart w:id="2" w:name="InfoTable"/>
          </w:p>
        </w:tc>
      </w:tr>
      <w:tr w:rsidR="00BE32CC" w:rsidRPr="00E24ED5" w14:paraId="3D9569AC" w14:textId="77777777" w:rsidTr="007D030C">
        <w:trPr>
          <w:trHeight w:hRule="exact" w:val="1678"/>
        </w:trPr>
        <w:tc>
          <w:tcPr>
            <w:tcW w:w="7447" w:type="dxa"/>
            <w:gridSpan w:val="4"/>
            <w:shd w:val="clear" w:color="auto" w:fill="auto"/>
          </w:tcPr>
          <w:p w14:paraId="6DAE1B19" w14:textId="18695DDD" w:rsidR="00D642AE" w:rsidRDefault="00D642AE" w:rsidP="00E05C47">
            <w:bookmarkStart w:id="3" w:name="bmAddress" w:colFirst="0" w:colLast="0"/>
            <w:bookmarkEnd w:id="1"/>
          </w:p>
          <w:p w14:paraId="50BD1B93" w14:textId="4A93A133" w:rsidR="00FE2F5A" w:rsidRDefault="00F6654F" w:rsidP="00E05C47">
            <w:r>
              <w:t>Directie Pensioenfonds Zorg en Welzijn</w:t>
            </w:r>
          </w:p>
          <w:p w14:paraId="1C9C00EA" w14:textId="2F0BA450" w:rsidR="00B547D1" w:rsidRDefault="00B547D1" w:rsidP="00E05C47">
            <w:r>
              <w:t>Mw. mr. A.J. Kellermann</w:t>
            </w:r>
          </w:p>
          <w:p w14:paraId="2A70CCC9" w14:textId="77777777" w:rsidR="00F6654F" w:rsidRDefault="00F6654F" w:rsidP="00F6654F">
            <w:pPr>
              <w:rPr>
                <w:noProof/>
              </w:rPr>
            </w:pPr>
            <w:r w:rsidRPr="00F6654F">
              <w:rPr>
                <w:noProof/>
              </w:rPr>
              <w:t xml:space="preserve">Noordweg 150 </w:t>
            </w:r>
          </w:p>
          <w:p w14:paraId="76B94B94" w14:textId="1B4ACC2D" w:rsidR="00F6654F" w:rsidRPr="00E24ED5" w:rsidRDefault="00F6654F" w:rsidP="00F6654F">
            <w:pPr>
              <w:rPr>
                <w:noProof/>
              </w:rPr>
            </w:pPr>
            <w:r w:rsidRPr="00F6654F">
              <w:rPr>
                <w:noProof/>
              </w:rPr>
              <w:t>3704 JG Zeist</w:t>
            </w:r>
            <w:r>
              <w:rPr>
                <w:noProof/>
              </w:rPr>
              <w:t xml:space="preserve"> </w:t>
            </w:r>
          </w:p>
        </w:tc>
      </w:tr>
      <w:bookmarkEnd w:id="3"/>
      <w:tr w:rsidR="00BE32CC" w:rsidRPr="00E24ED5" w14:paraId="328AE046" w14:textId="77777777" w:rsidTr="006B2822">
        <w:trPr>
          <w:trHeight w:hRule="exact" w:val="567"/>
        </w:trPr>
        <w:tc>
          <w:tcPr>
            <w:tcW w:w="7447" w:type="dxa"/>
            <w:gridSpan w:val="4"/>
            <w:shd w:val="clear" w:color="auto" w:fill="auto"/>
            <w:vAlign w:val="bottom"/>
          </w:tcPr>
          <w:p w14:paraId="2803BD88" w14:textId="77777777" w:rsidR="00BE32CC" w:rsidRPr="00E24ED5" w:rsidRDefault="00BE32CC" w:rsidP="00246FF7">
            <w:pPr>
              <w:jc w:val="right"/>
              <w:rPr>
                <w:noProof/>
              </w:rPr>
            </w:pPr>
          </w:p>
        </w:tc>
      </w:tr>
      <w:tr w:rsidR="00E65892" w:rsidRPr="00E24ED5" w14:paraId="4C35AD49" w14:textId="77777777" w:rsidTr="006B2822">
        <w:tc>
          <w:tcPr>
            <w:tcW w:w="1134" w:type="dxa"/>
            <w:shd w:val="clear" w:color="auto" w:fill="auto"/>
          </w:tcPr>
          <w:p w14:paraId="14CABD6A" w14:textId="785C6199" w:rsidR="00E65892" w:rsidRPr="00D05EE2" w:rsidRDefault="00E05C47" w:rsidP="00862B8E">
            <w:pPr>
              <w:rPr>
                <w:b/>
                <w:noProof/>
                <w:sz w:val="19"/>
              </w:rPr>
            </w:pPr>
            <w:bookmarkStart w:id="4" w:name="Date" w:colFirst="0" w:colLast="0"/>
            <w:bookmarkStart w:id="5" w:name="Reference" w:colFirst="2" w:colLast="2"/>
            <w:bookmarkStart w:id="6" w:name="bmReference" w:colFirst="3" w:colLast="3"/>
            <w:bookmarkStart w:id="7" w:name="bmDate" w:colFirst="1" w:colLast="1"/>
            <w:r>
              <w:rPr>
                <w:b/>
                <w:noProof/>
                <w:sz w:val="19"/>
              </w:rPr>
              <w:t>Datum</w:t>
            </w:r>
          </w:p>
        </w:tc>
        <w:tc>
          <w:tcPr>
            <w:tcW w:w="2552" w:type="dxa"/>
            <w:shd w:val="clear" w:color="auto" w:fill="auto"/>
          </w:tcPr>
          <w:p w14:paraId="40D15922" w14:textId="30F6012A" w:rsidR="00E65892" w:rsidRPr="00E24ED5" w:rsidRDefault="009E2834" w:rsidP="00862B8E">
            <w:pPr>
              <w:rPr>
                <w:noProof/>
              </w:rPr>
            </w:pPr>
            <w:r>
              <w:t>1 februari 2023</w:t>
            </w:r>
          </w:p>
        </w:tc>
        <w:tc>
          <w:tcPr>
            <w:tcW w:w="992" w:type="dxa"/>
            <w:shd w:val="clear" w:color="auto" w:fill="auto"/>
          </w:tcPr>
          <w:p w14:paraId="3A554E16" w14:textId="122C6B86" w:rsidR="00E65892" w:rsidRPr="00D05EE2" w:rsidRDefault="00E65892" w:rsidP="00862B8E">
            <w:pPr>
              <w:rPr>
                <w:b/>
                <w:noProof/>
                <w:sz w:val="19"/>
              </w:rPr>
            </w:pPr>
          </w:p>
        </w:tc>
        <w:tc>
          <w:tcPr>
            <w:tcW w:w="2769" w:type="dxa"/>
            <w:shd w:val="clear" w:color="auto" w:fill="auto"/>
          </w:tcPr>
          <w:p w14:paraId="75A16892" w14:textId="6C68F92F" w:rsidR="00B547D1" w:rsidRPr="00E24ED5" w:rsidRDefault="00B547D1" w:rsidP="00862B8E"/>
        </w:tc>
      </w:tr>
      <w:tr w:rsidR="00E65892" w:rsidRPr="00E24ED5" w14:paraId="58131450" w14:textId="77777777" w:rsidTr="00E05C47">
        <w:trPr>
          <w:trHeight w:val="240"/>
        </w:trPr>
        <w:tc>
          <w:tcPr>
            <w:tcW w:w="1134" w:type="dxa"/>
            <w:shd w:val="clear" w:color="auto" w:fill="auto"/>
          </w:tcPr>
          <w:p w14:paraId="4A8FBA9F" w14:textId="593146FA" w:rsidR="00E65892" w:rsidRPr="00D05EE2" w:rsidRDefault="00E05C47" w:rsidP="00E65892">
            <w:pPr>
              <w:rPr>
                <w:b/>
                <w:noProof/>
                <w:sz w:val="19"/>
              </w:rPr>
            </w:pPr>
            <w:bookmarkStart w:id="8" w:name="Subject" w:colFirst="0" w:colLast="0"/>
            <w:bookmarkStart w:id="9" w:name="bmSubject" w:colFirst="1" w:colLast="1"/>
            <w:bookmarkEnd w:id="4"/>
            <w:bookmarkEnd w:id="5"/>
            <w:bookmarkEnd w:id="6"/>
            <w:bookmarkEnd w:id="7"/>
            <w:r>
              <w:rPr>
                <w:b/>
                <w:noProof/>
                <w:sz w:val="19"/>
              </w:rPr>
              <w:t>Betreft</w:t>
            </w:r>
            <w:r w:rsidR="00861763">
              <w:rPr>
                <w:b/>
                <w:noProof/>
                <w:sz w:val="19"/>
              </w:rPr>
              <w:t>:</w:t>
            </w:r>
          </w:p>
        </w:tc>
        <w:tc>
          <w:tcPr>
            <w:tcW w:w="6313" w:type="dxa"/>
            <w:gridSpan w:val="3"/>
            <w:shd w:val="clear" w:color="auto" w:fill="auto"/>
          </w:tcPr>
          <w:p w14:paraId="06F74B5E" w14:textId="77777777" w:rsidR="00E65892" w:rsidRPr="00E24ED5" w:rsidRDefault="0063440B" w:rsidP="00E05C47">
            <w:pPr>
              <w:rPr>
                <w:noProof/>
              </w:rPr>
            </w:pPr>
            <w:r>
              <w:t>Verzoek tot fossielvrije investeringen</w:t>
            </w:r>
          </w:p>
        </w:tc>
      </w:tr>
      <w:bookmarkEnd w:id="2"/>
      <w:bookmarkEnd w:id="8"/>
      <w:bookmarkEnd w:id="9"/>
    </w:tbl>
    <w:p w14:paraId="6EFF1F9F" w14:textId="77777777" w:rsidR="00BE32CC" w:rsidRDefault="00BE32CC">
      <w:pPr>
        <w:rPr>
          <w:lang w:val="en-GB"/>
        </w:rPr>
      </w:pPr>
    </w:p>
    <w:p w14:paraId="4C6CF971" w14:textId="657D278E" w:rsidR="00E65892" w:rsidRDefault="00E05C47">
      <w:pPr>
        <w:rPr>
          <w:lang w:val="en-GB"/>
        </w:rPr>
      </w:pPr>
      <w:bookmarkStart w:id="10" w:name="bmSalutation"/>
      <w:r>
        <w:rPr>
          <w:lang w:val="en-GB"/>
        </w:rPr>
        <w:t>Geachte</w:t>
      </w:r>
      <w:r w:rsidR="00BD684B">
        <w:rPr>
          <w:lang w:val="en-GB"/>
        </w:rPr>
        <w:t xml:space="preserve"> mevrouw Kellermann</w:t>
      </w:r>
      <w:bookmarkEnd w:id="10"/>
      <w:r w:rsidR="00BD684B">
        <w:rPr>
          <w:lang w:val="en-GB"/>
        </w:rPr>
        <w:t>,</w:t>
      </w:r>
      <w:r w:rsidR="00887AF4">
        <w:rPr>
          <w:lang w:val="en-GB"/>
        </w:rPr>
        <w:t xml:space="preserve"> </w:t>
      </w:r>
    </w:p>
    <w:p w14:paraId="0BAA466F" w14:textId="77777777" w:rsidR="00BD684B" w:rsidRPr="00FE2F5A" w:rsidRDefault="00BD684B">
      <w:pPr>
        <w:rPr>
          <w:lang w:val="en-GB"/>
        </w:rPr>
      </w:pPr>
    </w:p>
    <w:p w14:paraId="1E5CD6C2" w14:textId="6A339B53" w:rsidR="002464AA" w:rsidRDefault="00D175B8">
      <w:r>
        <w:t>De</w:t>
      </w:r>
      <w:r w:rsidR="0063440B">
        <w:t xml:space="preserve"> medewerkers </w:t>
      </w:r>
      <w:r>
        <w:t xml:space="preserve">van het Deventer Ziekenhuis </w:t>
      </w:r>
      <w:r w:rsidR="0063440B">
        <w:t>zijn</w:t>
      </w:r>
      <w:r>
        <w:t xml:space="preserve"> </w:t>
      </w:r>
      <w:r w:rsidR="0063440B">
        <w:t xml:space="preserve">voor hun pensioen </w:t>
      </w:r>
      <w:r w:rsidR="00B547D1">
        <w:t xml:space="preserve">verplicht </w:t>
      </w:r>
      <w:r w:rsidR="0063440B">
        <w:t xml:space="preserve">aangesloten bij PFZW. </w:t>
      </w:r>
      <w:r w:rsidR="00F27147">
        <w:t xml:space="preserve">Van ons pensioengeld wordt nog voor miljarden belegd in fossiele bedrijven waaronder in steenkool en bruinkool. </w:t>
      </w:r>
      <w:r w:rsidR="00243236">
        <w:t xml:space="preserve">De uitstoot van </w:t>
      </w:r>
      <w:r w:rsidR="00F27147">
        <w:t xml:space="preserve">deze </w:t>
      </w:r>
      <w:r w:rsidR="00243236">
        <w:t xml:space="preserve">fossiele bedrijven </w:t>
      </w:r>
      <w:r w:rsidR="00F27147">
        <w:t>leid</w:t>
      </w:r>
      <w:r w:rsidR="00B93998">
        <w:t>t</w:t>
      </w:r>
      <w:r w:rsidR="00F27147">
        <w:t xml:space="preserve"> tot </w:t>
      </w:r>
      <w:r w:rsidR="00243236">
        <w:t xml:space="preserve">enorme gezondheidsgevolgen en als </w:t>
      </w:r>
      <w:r w:rsidR="00EF4A7C">
        <w:t>zorgmedewerkers</w:t>
      </w:r>
      <w:r w:rsidR="00B531F2">
        <w:t xml:space="preserve"> </w:t>
      </w:r>
      <w:r w:rsidR="00243236">
        <w:t>maken wij ons hier grote zorgen om</w:t>
      </w:r>
      <w:r w:rsidR="00F27147">
        <w:t>.</w:t>
      </w:r>
    </w:p>
    <w:p w14:paraId="6AA7A06C" w14:textId="77777777" w:rsidR="0063440B" w:rsidRDefault="0063440B"/>
    <w:p w14:paraId="3BC2482B" w14:textId="10B14F8D" w:rsidR="0063440B" w:rsidRDefault="008B0183">
      <w:r>
        <w:t>Vanuit het ‘</w:t>
      </w:r>
      <w:r w:rsidR="00EF4A7C">
        <w:t>niet schaden’</w:t>
      </w:r>
      <w:r>
        <w:t xml:space="preserve"> principe, het basisbeginsel</w:t>
      </w:r>
      <w:r w:rsidR="00D07D87">
        <w:t xml:space="preserve"> </w:t>
      </w:r>
      <w:r>
        <w:t xml:space="preserve">van de geneeskunde, </w:t>
      </w:r>
      <w:r w:rsidR="00D07D87">
        <w:t xml:space="preserve">roepen wij PFZW op om </w:t>
      </w:r>
      <w:r w:rsidR="00B547D1">
        <w:t>zijn</w:t>
      </w:r>
      <w:r w:rsidR="00D07D87">
        <w:t xml:space="preserve"> ambities </w:t>
      </w:r>
      <w:r w:rsidR="00D7522C">
        <w:t xml:space="preserve">op het gebied van </w:t>
      </w:r>
      <w:r w:rsidR="00243236">
        <w:t xml:space="preserve">het uitsluiten van </w:t>
      </w:r>
      <w:r w:rsidR="00D7522C">
        <w:t xml:space="preserve">fossiele investeringen </w:t>
      </w:r>
      <w:r w:rsidR="00D07D87">
        <w:t xml:space="preserve">te versnellen en verder op te voeren. </w:t>
      </w:r>
      <w:r w:rsidR="00F85B1B" w:rsidRPr="00414499">
        <w:t>In perspectief: roken veroorzaakt per jaar 7,2 miljoen doden terwijl er door (industriële) luchtvervuiling jaarlijks 8,8 miljoen mensen sterven.</w:t>
      </w:r>
      <w:r w:rsidR="00B531F2">
        <w:t xml:space="preserve"> </w:t>
      </w:r>
      <w:r w:rsidR="00D7522C">
        <w:t>De uitstoot die fossiele bedrijven zowel direct als indirect veroorzaken, is de belan</w:t>
      </w:r>
      <w:r w:rsidR="00243236">
        <w:t>g</w:t>
      </w:r>
      <w:r w:rsidR="00D7522C">
        <w:t xml:space="preserve">rijkste oorzaak van klimaatverandering en levert grote gezondheidsrisico’s op. </w:t>
      </w:r>
      <w:r w:rsidR="00D07D87">
        <w:t>Concreet verzoeken</w:t>
      </w:r>
      <w:r w:rsidR="00780243">
        <w:t xml:space="preserve"> wij</w:t>
      </w:r>
      <w:r w:rsidR="00D7522C">
        <w:t xml:space="preserve"> </w:t>
      </w:r>
      <w:r w:rsidR="00780243">
        <w:t xml:space="preserve">PFZW </w:t>
      </w:r>
      <w:r w:rsidR="00D7522C">
        <w:t xml:space="preserve">daarom </w:t>
      </w:r>
      <w:r w:rsidR="00780243">
        <w:t xml:space="preserve">om het aandeel in </w:t>
      </w:r>
      <w:r w:rsidR="00D07D87">
        <w:t>‘</w:t>
      </w:r>
      <w:r w:rsidR="00780243">
        <w:t>fossiele</w:t>
      </w:r>
      <w:r w:rsidR="00D07D87">
        <w:t>’</w:t>
      </w:r>
      <w:r w:rsidR="00780243">
        <w:t xml:space="preserve"> beleggingen zo snel mogelijk geheel te beëindigen. </w:t>
      </w:r>
    </w:p>
    <w:p w14:paraId="275779E8" w14:textId="77777777" w:rsidR="0063440B" w:rsidRDefault="0063440B"/>
    <w:p w14:paraId="59D90623" w14:textId="54C7B951" w:rsidR="00B93998" w:rsidRDefault="00EF4A7C">
      <w:r>
        <w:t>Als Deventer Ziekenhuis zetten wij fors in op verduurzaming en groene energie</w:t>
      </w:r>
      <w:r w:rsidR="009E2834">
        <w:t xml:space="preserve">. </w:t>
      </w:r>
      <w:r w:rsidR="00BB234B">
        <w:t>V</w:t>
      </w:r>
      <w:r w:rsidR="009E2834">
        <w:t xml:space="preserve">anwege het klimaat proberen wij onze CO2 footprint zoveel mogelijk te verkleinen. </w:t>
      </w:r>
      <w:r>
        <w:t xml:space="preserve"> Het dak van het ziekenhuis ligt vol met zonnepanelen. Dat ons pensioenfonds nog belegt in fossiele industrie valt niet te rijmen met de </w:t>
      </w:r>
      <w:r w:rsidR="00B93998">
        <w:t xml:space="preserve">groene </w:t>
      </w:r>
      <w:r>
        <w:t xml:space="preserve">koers van ons ziekenhuis. </w:t>
      </w:r>
      <w:r w:rsidR="00B93998">
        <w:t xml:space="preserve">Daarom hebben veel medewerkers </w:t>
      </w:r>
      <w:r w:rsidR="00BB234B">
        <w:t>bijgaande</w:t>
      </w:r>
      <w:r w:rsidR="00B93998">
        <w:t xml:space="preserve"> petitie aan het pensioenfonds </w:t>
      </w:r>
      <w:r w:rsidR="00D13FD4">
        <w:t>o</w:t>
      </w:r>
      <w:r w:rsidR="00B93998">
        <w:t xml:space="preserve">ndertekend. </w:t>
      </w:r>
    </w:p>
    <w:p w14:paraId="2C4F7B13" w14:textId="77777777" w:rsidR="00B93998" w:rsidRDefault="00B93998"/>
    <w:p w14:paraId="6A51F04F" w14:textId="4C469909" w:rsidR="009E2834" w:rsidRDefault="00B93998">
      <w:r>
        <w:t xml:space="preserve">Ons inziens stelt </w:t>
      </w:r>
      <w:r w:rsidR="00BB234B">
        <w:t xml:space="preserve">PFZW </w:t>
      </w:r>
      <w:r>
        <w:t xml:space="preserve">zich teveel afhankelijk op ten aanzien van de fossiele industrie door hen te vragen om verandering en daarvoor veel tijd te geven. Wanneer het pensioenfonds zich terugtrekt uit deze vervuilende bedrijven, is dat een duidelijk signaal aan deze bedrijven dat fossiele industrie niet samen gaat met </w:t>
      </w:r>
      <w:r w:rsidR="009E2834">
        <w:t xml:space="preserve">de Zorg en het Welzijn van mensen. </w:t>
      </w:r>
      <w:r w:rsidR="00BB234B">
        <w:t xml:space="preserve">Wij willen daarom een einddatum horen, wanneer PFZW definitief stopt met het investeren in fossiele beleggingen. Tot die tijd blijven wij ons samen met andere zorginstellingen inzetten voor de bovengenoemde gewenste verandering in beleid. </w:t>
      </w:r>
    </w:p>
    <w:p w14:paraId="486DE51E" w14:textId="77777777" w:rsidR="0063440B" w:rsidRDefault="0063440B"/>
    <w:p w14:paraId="0CB51191" w14:textId="77777777" w:rsidR="0075148E" w:rsidRDefault="0075148E">
      <w:pPr>
        <w:spacing w:line="240" w:lineRule="auto"/>
      </w:pPr>
      <w:r>
        <w:br w:type="page"/>
      </w:r>
    </w:p>
    <w:p w14:paraId="3AFB9E58" w14:textId="0ECDEACA" w:rsidR="00F04BD7" w:rsidRDefault="00F04BD7">
      <w:r>
        <w:lastRenderedPageBreak/>
        <w:t>Door deze extra stap nu te zetten, zijn wij er van overtuigd dat u samen met ons substantieel bijdraagt aan een versnelde duurzamer</w:t>
      </w:r>
      <w:r w:rsidR="00BD684B">
        <w:t>e</w:t>
      </w:r>
      <w:r>
        <w:t xml:space="preserve"> en gezondere samenleving! </w:t>
      </w:r>
    </w:p>
    <w:p w14:paraId="6BE29CCD" w14:textId="77777777" w:rsidR="00BB234B" w:rsidRDefault="00BB234B" w:rsidP="009E2834"/>
    <w:p w14:paraId="3FF34BD8" w14:textId="3CBECC21" w:rsidR="009E2834" w:rsidRPr="009E2834" w:rsidRDefault="009E2834" w:rsidP="009E2834">
      <w:r w:rsidRPr="009E2834">
        <w:t xml:space="preserve">Hierbij </w:t>
      </w:r>
      <w:r>
        <w:t xml:space="preserve">overleggen wij een </w:t>
      </w:r>
      <w:r w:rsidRPr="009E2834">
        <w:t>petitie die we hebben laten rondgaan onder collega</w:t>
      </w:r>
      <w:r w:rsidR="00B547D1">
        <w:t>’</w:t>
      </w:r>
      <w:r w:rsidRPr="009E2834">
        <w:t>s om</w:t>
      </w:r>
      <w:r w:rsidR="00B547D1">
        <w:t xml:space="preserve"> u</w:t>
      </w:r>
      <w:r w:rsidRPr="009E2834">
        <w:t xml:space="preserve"> te laten zien dat wij niet </w:t>
      </w:r>
      <w:r w:rsidR="00BB234B">
        <w:t>d</w:t>
      </w:r>
      <w:r w:rsidRPr="009E2834">
        <w:t xml:space="preserve">e enigen zijn die zich zorgen maken en het graag anders zouden willen zien. </w:t>
      </w:r>
    </w:p>
    <w:p w14:paraId="771EA731" w14:textId="4775D7BF" w:rsidR="009E2834" w:rsidRPr="009E2834" w:rsidRDefault="009E2834" w:rsidP="009E2834"/>
    <w:tbl>
      <w:tblPr>
        <w:tblW w:w="0" w:type="auto"/>
        <w:tblLayout w:type="fixed"/>
        <w:tblCellMar>
          <w:left w:w="0" w:type="dxa"/>
          <w:right w:w="0" w:type="dxa"/>
        </w:tblCellMar>
        <w:tblLook w:val="04A0" w:firstRow="1" w:lastRow="0" w:firstColumn="1" w:lastColumn="0" w:noHBand="0" w:noVBand="1"/>
      </w:tblPr>
      <w:tblGrid>
        <w:gridCol w:w="7371"/>
      </w:tblGrid>
      <w:tr w:rsidR="00887AF4" w14:paraId="19D7251F" w14:textId="77777777" w:rsidTr="00B54505">
        <w:tc>
          <w:tcPr>
            <w:tcW w:w="7371" w:type="dxa"/>
            <w:shd w:val="clear" w:color="auto" w:fill="auto"/>
          </w:tcPr>
          <w:p w14:paraId="57169ECE" w14:textId="77777777" w:rsidR="00887AF4" w:rsidRDefault="00887AF4" w:rsidP="00B54505">
            <w:bookmarkStart w:id="11" w:name="bmSigning" w:colFirst="0" w:colLast="0"/>
            <w:r>
              <w:t>Met vriendelijke groet,</w:t>
            </w:r>
          </w:p>
        </w:tc>
      </w:tr>
    </w:tbl>
    <w:bookmarkEnd w:id="11"/>
    <w:p w14:paraId="46FF2128" w14:textId="630E311D" w:rsidR="009E2834" w:rsidRPr="009E2834" w:rsidRDefault="00887AF4" w:rsidP="009E2834">
      <w:r>
        <w:t>n</w:t>
      </w:r>
      <w:r w:rsidR="009E2834" w:rsidRPr="009E2834">
        <w:t xml:space="preserve">amens </w:t>
      </w:r>
      <w:r w:rsidR="00B547D1">
        <w:t>m</w:t>
      </w:r>
      <w:r w:rsidR="009E2834" w:rsidRPr="009E2834">
        <w:t xml:space="preserve">edewerkers van het Deventer Ziekenhuis, </w:t>
      </w:r>
    </w:p>
    <w:p w14:paraId="5A678674" w14:textId="77777777" w:rsidR="009E2834" w:rsidRDefault="009E2834" w:rsidP="00F029EA"/>
    <w:tbl>
      <w:tblPr>
        <w:tblW w:w="0" w:type="auto"/>
        <w:tblLayout w:type="fixed"/>
        <w:tblCellMar>
          <w:left w:w="0" w:type="dxa"/>
          <w:right w:w="0" w:type="dxa"/>
        </w:tblCellMar>
        <w:tblLook w:val="04A0" w:firstRow="1" w:lastRow="0" w:firstColumn="1" w:lastColumn="0" w:noHBand="0" w:noVBand="1"/>
      </w:tblPr>
      <w:tblGrid>
        <w:gridCol w:w="7371"/>
      </w:tblGrid>
      <w:tr w:rsidR="006261CC" w14:paraId="3A8C5719" w14:textId="77777777" w:rsidTr="00542F09">
        <w:tc>
          <w:tcPr>
            <w:tcW w:w="7371" w:type="dxa"/>
            <w:shd w:val="clear" w:color="auto" w:fill="auto"/>
          </w:tcPr>
          <w:p w14:paraId="30CE35EC" w14:textId="77777777" w:rsidR="006261CC" w:rsidRDefault="006261CC" w:rsidP="00F029EA"/>
          <w:p w14:paraId="71F7628B" w14:textId="77777777" w:rsidR="006261CC" w:rsidRDefault="006261CC" w:rsidP="00F029EA"/>
        </w:tc>
      </w:tr>
      <w:tr w:rsidR="0068270D" w14:paraId="44098D3A" w14:textId="77777777" w:rsidTr="00542F09">
        <w:tc>
          <w:tcPr>
            <w:tcW w:w="7371" w:type="dxa"/>
            <w:shd w:val="clear" w:color="auto" w:fill="auto"/>
          </w:tcPr>
          <w:p w14:paraId="61BA52DB" w14:textId="11E5EE51" w:rsidR="0068270D" w:rsidRDefault="0068270D" w:rsidP="00E05C47">
            <w:bookmarkStart w:id="12" w:name="bmSigner" w:colFirst="0" w:colLast="0"/>
          </w:p>
        </w:tc>
      </w:tr>
    </w:tbl>
    <w:bookmarkEnd w:id="12"/>
    <w:p w14:paraId="6283DA17" w14:textId="5D81A470" w:rsidR="00B547D1" w:rsidRDefault="00887AF4" w:rsidP="00B547D1">
      <w:r>
        <w:t>Hester Temmink</w:t>
      </w:r>
      <w:r w:rsidR="00B547D1">
        <w:tab/>
      </w:r>
      <w:r w:rsidR="00B547D1">
        <w:tab/>
      </w:r>
      <w:r w:rsidR="00B547D1">
        <w:tab/>
        <w:t xml:space="preserve">   </w:t>
      </w:r>
      <w:r w:rsidR="00B547D1" w:rsidRPr="009E2834">
        <w:t xml:space="preserve">Laurens Lenfert </w:t>
      </w:r>
      <w:r w:rsidR="00B547D1">
        <w:tab/>
      </w:r>
      <w:r w:rsidR="00B547D1">
        <w:tab/>
      </w:r>
      <w:r w:rsidR="00B547D1" w:rsidRPr="009E2834">
        <w:t>Anna van der Maas</w:t>
      </w:r>
    </w:p>
    <w:p w14:paraId="4BDEE123" w14:textId="2B57CF75" w:rsidR="00B547D1" w:rsidRPr="009E2834" w:rsidRDefault="00B547D1" w:rsidP="00B547D1">
      <w:r w:rsidRPr="009E2834">
        <w:t xml:space="preserve">laborant </w:t>
      </w:r>
      <w:r>
        <w:t>k</w:t>
      </w:r>
      <w:r w:rsidRPr="009E2834">
        <w:t xml:space="preserve">linische neurofysiologie </w:t>
      </w:r>
      <w:r>
        <w:t xml:space="preserve"> </w:t>
      </w:r>
      <w:r w:rsidRPr="009E2834">
        <w:t>verpleegkundige</w:t>
      </w:r>
      <w:r w:rsidRPr="00B547D1">
        <w:t xml:space="preserve"> </w:t>
      </w:r>
      <w:r>
        <w:tab/>
      </w:r>
      <w:r>
        <w:tab/>
      </w:r>
      <w:r w:rsidRPr="009E2834">
        <w:t>geestelijk verzorger</w:t>
      </w:r>
      <w:r>
        <w:t xml:space="preserve"> </w:t>
      </w:r>
    </w:p>
    <w:p w14:paraId="1E577AAE" w14:textId="6C9A92C7" w:rsidR="00B547D1" w:rsidRDefault="00B547D1" w:rsidP="00B547D1"/>
    <w:p w14:paraId="00FDDD66" w14:textId="74233073" w:rsidR="0075148E" w:rsidRDefault="0075148E" w:rsidP="00B547D1"/>
    <w:p w14:paraId="0506B01B" w14:textId="00770C9E" w:rsidR="0075148E" w:rsidRPr="009E2834" w:rsidRDefault="0075148E" w:rsidP="00B547D1">
      <w:r w:rsidRPr="0075148E">
        <w:rPr>
          <w:b/>
        </w:rPr>
        <w:t>Bijlage:</w:t>
      </w:r>
      <w:r>
        <w:t xml:space="preserve"> Petitie Deventer Ziekenhuis, 366 handtekeningen </w:t>
      </w:r>
    </w:p>
    <w:p w14:paraId="25966CF4" w14:textId="2D0F49D8" w:rsidR="00B547D1" w:rsidRPr="009E2834" w:rsidRDefault="00B547D1" w:rsidP="00B547D1"/>
    <w:p w14:paraId="3D7BB29A" w14:textId="2B34D132" w:rsidR="006261CC" w:rsidRDefault="006261CC" w:rsidP="00F029EA"/>
    <w:p w14:paraId="244A3100" w14:textId="4D468B91" w:rsidR="00657387" w:rsidRDefault="00657387" w:rsidP="00F029EA"/>
    <w:p w14:paraId="0804F76B" w14:textId="77777777" w:rsidR="00F85B1B" w:rsidRDefault="00F85B1B" w:rsidP="00657387">
      <w:pPr>
        <w:pStyle w:val="Normaalweb"/>
        <w:spacing w:before="0" w:beforeAutospacing="0" w:after="0" w:afterAutospacing="0"/>
        <w:jc w:val="both"/>
        <w:rPr>
          <w:rFonts w:ascii="Calibri" w:hAnsi="Calibri"/>
          <w:sz w:val="21"/>
          <w:szCs w:val="18"/>
        </w:rPr>
      </w:pPr>
    </w:p>
    <w:p w14:paraId="4CF72410" w14:textId="77777777" w:rsidR="00414499" w:rsidRDefault="00414499" w:rsidP="00657387">
      <w:pPr>
        <w:pStyle w:val="Normaalweb"/>
        <w:spacing w:before="0" w:beforeAutospacing="0" w:after="0" w:afterAutospacing="0"/>
        <w:jc w:val="both"/>
        <w:rPr>
          <w:rFonts w:ascii="Arial" w:hAnsi="Arial" w:cs="Arial"/>
          <w:color w:val="000000"/>
          <w:sz w:val="22"/>
          <w:szCs w:val="22"/>
        </w:rPr>
      </w:pPr>
    </w:p>
    <w:sectPr w:rsidR="00414499" w:rsidSect="00A4476A">
      <w:headerReference w:type="default" r:id="rId8"/>
      <w:footerReference w:type="default" r:id="rId9"/>
      <w:headerReference w:type="first" r:id="rId10"/>
      <w:footerReference w:type="first" r:id="rId11"/>
      <w:pgSz w:w="11906" w:h="16838" w:code="9"/>
      <w:pgMar w:top="2977" w:right="2892" w:bottom="567" w:left="1588" w:header="709" w:footer="335" w:gutter="0"/>
      <w:paperSrc w:first="1000"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B5842" w14:textId="77777777" w:rsidR="007414E8" w:rsidRDefault="007414E8" w:rsidP="00C12705">
      <w:pPr>
        <w:spacing w:line="240" w:lineRule="auto"/>
      </w:pPr>
      <w:r>
        <w:separator/>
      </w:r>
    </w:p>
  </w:endnote>
  <w:endnote w:type="continuationSeparator" w:id="0">
    <w:p w14:paraId="47B697EC" w14:textId="77777777" w:rsidR="007414E8" w:rsidRDefault="007414E8"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5DBA" w14:textId="77777777" w:rsidR="005E51AB" w:rsidRPr="00B53C69" w:rsidRDefault="005E51AB" w:rsidP="00B53C69">
    <w:pPr>
      <w:pStyle w:val="Voettekst"/>
    </w:pPr>
    <w:r>
      <w:rPr>
        <w:noProof/>
      </w:rPr>
      <mc:AlternateContent>
        <mc:Choice Requires="wps">
          <w:drawing>
            <wp:anchor distT="0" distB="0" distL="114300" distR="114300" simplePos="0" relativeHeight="251659264" behindDoc="0" locked="1" layoutInCell="1" allowOverlap="1" wp14:anchorId="7E520197" wp14:editId="2B13FCA3">
              <wp:simplePos x="0" y="0"/>
              <wp:positionH relativeFrom="page">
                <wp:posOffset>5904865</wp:posOffset>
              </wp:positionH>
              <wp:positionV relativeFrom="page">
                <wp:posOffset>10179050</wp:posOffset>
              </wp:positionV>
              <wp:extent cx="1278890" cy="18669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555E0" w14:textId="43ADF83A" w:rsidR="005E51AB" w:rsidRDefault="005E51AB" w:rsidP="00B53C69">
                          <w:pPr>
                            <w:pStyle w:val="Voettekst"/>
                          </w:pPr>
                          <w:r>
                            <w:t xml:space="preserve"> </w:t>
                          </w:r>
                          <w:r>
                            <w:fldChar w:fldCharType="begin"/>
                          </w:r>
                          <w:r>
                            <w:instrText xml:space="preserve"> PAGE </w:instrText>
                          </w:r>
                          <w:r>
                            <w:fldChar w:fldCharType="separate"/>
                          </w:r>
                          <w:r w:rsidR="00334C70">
                            <w:rPr>
                              <w:noProof/>
                            </w:rPr>
                            <w:t>2</w:t>
                          </w:r>
                          <w:r>
                            <w:fldChar w:fldCharType="end"/>
                          </w:r>
                          <w:r>
                            <w:t xml:space="preserve"> van </w:t>
                          </w:r>
                          <w:fldSimple w:instr=" NUMPAGES ">
                            <w:r w:rsidR="00334C70">
                              <w:rPr>
                                <w:noProof/>
                              </w:rPr>
                              <w:t>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20197" id="_x0000_t202" coordsize="21600,21600" o:spt="202" path="m,l,21600r21600,l21600,xe">
              <v:stroke joinstyle="miter"/>
              <v:path gradientshapeok="t" o:connecttype="rect"/>
            </v:shapetype>
            <v:shape id="Text Box 15" o:spid="_x0000_s1027" type="#_x0000_t202" style="position:absolute;margin-left:464.95pt;margin-top:801.5pt;width:100.7pt;height:1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BK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" filled="f" stroked="f">
              <v:textbox inset="0,0,0,0">
                <w:txbxContent>
                  <w:p w14:paraId="291555E0" w14:textId="43ADF83A" w:rsidR="005E51AB" w:rsidRDefault="005E51AB" w:rsidP="00B53C69">
                    <w:pPr>
                      <w:pStyle w:val="Voettekst"/>
                    </w:pPr>
                    <w:r>
                      <w:t xml:space="preserve"> </w:t>
                    </w:r>
                    <w:r>
                      <w:fldChar w:fldCharType="begin"/>
                    </w:r>
                    <w:r>
                      <w:instrText xml:space="preserve"> PAGE </w:instrText>
                    </w:r>
                    <w:r>
                      <w:fldChar w:fldCharType="separate"/>
                    </w:r>
                    <w:r w:rsidR="00334C70">
                      <w:rPr>
                        <w:noProof/>
                      </w:rPr>
                      <w:t>2</w:t>
                    </w:r>
                    <w:r>
                      <w:fldChar w:fldCharType="end"/>
                    </w:r>
                    <w:r>
                      <w:t xml:space="preserve"> van </w:t>
                    </w:r>
                    <w:fldSimple w:instr=" NUMPAGES ">
                      <w:r w:rsidR="00334C70">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FEB8" w14:textId="77777777" w:rsidR="005E51AB" w:rsidRDefault="005E51AB">
    <w:pPr>
      <w:pStyle w:val="Voettekst"/>
    </w:pPr>
    <w:r>
      <w:rPr>
        <w:noProof/>
      </w:rPr>
      <mc:AlternateContent>
        <mc:Choice Requires="wps">
          <w:drawing>
            <wp:anchor distT="0" distB="0" distL="114300" distR="114300" simplePos="0" relativeHeight="251660288" behindDoc="0" locked="1" layoutInCell="1" allowOverlap="1" wp14:anchorId="6A50D018" wp14:editId="394C25C6">
              <wp:simplePos x="0" y="0"/>
              <wp:positionH relativeFrom="page">
                <wp:posOffset>5904865</wp:posOffset>
              </wp:positionH>
              <wp:positionV relativeFrom="page">
                <wp:posOffset>10178415</wp:posOffset>
              </wp:positionV>
              <wp:extent cx="1278890" cy="23431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27E93" w14:textId="0FE670BF" w:rsidR="005E51AB" w:rsidRDefault="005E51AB" w:rsidP="00D24B89">
                          <w:pPr>
                            <w:pStyle w:val="Voettekst"/>
                          </w:pPr>
                          <w:r>
                            <w:fldChar w:fldCharType="begin"/>
                          </w:r>
                          <w:r>
                            <w:instrText xml:space="preserve"> if </w:instrText>
                          </w:r>
                          <w:fldSimple w:instr=" NUMPAGES ">
                            <w:r w:rsidR="00334C70">
                              <w:rPr>
                                <w:noProof/>
                              </w:rPr>
                              <w:instrText>1</w:instrText>
                            </w:r>
                          </w:fldSimple>
                          <w:r>
                            <w:instrText xml:space="preserve"> = 1 "" " </w:instrText>
                          </w:r>
                          <w:r>
                            <w:fldChar w:fldCharType="begin"/>
                          </w:r>
                          <w:r>
                            <w:instrText xml:space="preserve"> PAGE </w:instrText>
                          </w:r>
                          <w:r>
                            <w:fldChar w:fldCharType="separate"/>
                          </w:r>
                          <w:r w:rsidR="006D1339">
                            <w:rPr>
                              <w:noProof/>
                            </w:rPr>
                            <w:instrText>1</w:instrText>
                          </w:r>
                          <w:r>
                            <w:fldChar w:fldCharType="end"/>
                          </w:r>
                          <w:r>
                            <w:instrText xml:space="preserve"> van </w:instrText>
                          </w:r>
                          <w:fldSimple w:instr=" NUMPAGES ">
                            <w:r w:rsidR="006D1339">
                              <w:rPr>
                                <w:noProof/>
                              </w:rPr>
                              <w:instrText>2</w:instrText>
                            </w:r>
                          </w:fldSimple>
                          <w:r>
                            <w:instrText xml:space="preserve">"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0D018" id="_x0000_t202" coordsize="21600,21600" o:spt="202" path="m,l,21600r21600,l21600,xe">
              <v:stroke joinstyle="miter"/>
              <v:path gradientshapeok="t" o:connecttype="rect"/>
            </v:shapetype>
            <v:shape id="Text Box 16" o:spid="_x0000_s1030" type="#_x0000_t202" style="position:absolute;margin-left:464.95pt;margin-top:801.45pt;width:100.7pt;height:1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9d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" filled="f" stroked="f">
              <v:textbox inset="0,0,0,0">
                <w:txbxContent>
                  <w:p w14:paraId="64227E93" w14:textId="0FE670BF" w:rsidR="005E51AB" w:rsidRDefault="005E51AB" w:rsidP="00D24B89">
                    <w:pPr>
                      <w:pStyle w:val="Voettekst"/>
                    </w:pPr>
                    <w:r>
                      <w:fldChar w:fldCharType="begin"/>
                    </w:r>
                    <w:r>
                      <w:instrText xml:space="preserve"> if </w:instrText>
                    </w:r>
                    <w:fldSimple w:instr=" NUMPAGES ">
                      <w:r w:rsidR="00334C70">
                        <w:rPr>
                          <w:noProof/>
                        </w:rPr>
                        <w:instrText>1</w:instrText>
                      </w:r>
                    </w:fldSimple>
                    <w:r>
                      <w:instrText xml:space="preserve"> = 1 "" " </w:instrText>
                    </w:r>
                    <w:r>
                      <w:fldChar w:fldCharType="begin"/>
                    </w:r>
                    <w:r>
                      <w:instrText xml:space="preserve"> PAGE </w:instrText>
                    </w:r>
                    <w:r>
                      <w:fldChar w:fldCharType="separate"/>
                    </w:r>
                    <w:r w:rsidR="006D1339">
                      <w:rPr>
                        <w:noProof/>
                      </w:rPr>
                      <w:instrText>1</w:instrText>
                    </w:r>
                    <w:r>
                      <w:fldChar w:fldCharType="end"/>
                    </w:r>
                    <w:r>
                      <w:instrText xml:space="preserve"> van </w:instrText>
                    </w:r>
                    <w:fldSimple w:instr=" NUMPAGES ">
                      <w:r w:rsidR="006D1339">
                        <w:rPr>
                          <w:noProof/>
                        </w:rPr>
                        <w:instrText>2</w:instrText>
                      </w:r>
                    </w:fldSimple>
                    <w:r>
                      <w:instrText xml:space="preserve">" </w:instrText>
                    </w:r>
                    <w: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938BE" w14:textId="77777777" w:rsidR="007414E8" w:rsidRDefault="007414E8" w:rsidP="00C12705">
      <w:pPr>
        <w:spacing w:line="240" w:lineRule="auto"/>
      </w:pPr>
      <w:r>
        <w:separator/>
      </w:r>
    </w:p>
  </w:footnote>
  <w:footnote w:type="continuationSeparator" w:id="0">
    <w:p w14:paraId="6B6DC8C6" w14:textId="77777777" w:rsidR="007414E8" w:rsidRDefault="007414E8"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01A4" w14:textId="77777777" w:rsidR="005E51AB" w:rsidRDefault="005E51AB" w:rsidP="00147F59">
    <w:pPr>
      <w:framePr w:w="3096" w:h="272" w:hSpace="142" w:wrap="auto" w:vAnchor="page" w:hAnchor="page" w:x="1" w:y="1" w:anchorLock="1"/>
    </w:pPr>
    <w:r>
      <w:rPr>
        <w:noProof/>
      </w:rPr>
      <mc:AlternateContent>
        <mc:Choice Requires="wps">
          <w:drawing>
            <wp:anchor distT="0" distB="0" distL="114300" distR="114300" simplePos="0" relativeHeight="251655168" behindDoc="0" locked="1" layoutInCell="0" allowOverlap="1" wp14:anchorId="7F4F00D8" wp14:editId="14E05CBA">
              <wp:simplePos x="0" y="0"/>
              <wp:positionH relativeFrom="page">
                <wp:posOffset>1008380</wp:posOffset>
              </wp:positionH>
              <wp:positionV relativeFrom="page">
                <wp:posOffset>360045</wp:posOffset>
              </wp:positionV>
              <wp:extent cx="1275080" cy="890270"/>
              <wp:effectExtent l="0" t="0" r="2540" b="0"/>
              <wp:wrapNone/>
              <wp:docPr id="6" name="tbLogoTopVervolg" descr="Title: doHeader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51FCD7" w14:textId="2AD9BFFB" w:rsidR="005E51AB" w:rsidRDefault="005E51AB" w:rsidP="0089291E"/>
                        <w:p w14:paraId="195D8AC4" w14:textId="77777777" w:rsidR="005E51AB" w:rsidRDefault="005E51AB" w:rsidP="0089291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F00D8" id="_x0000_t202" coordsize="21600,21600" o:spt="202" path="m,l,21600r21600,l21600,xe">
              <v:stroke joinstyle="miter"/>
              <v:path gradientshapeok="t" o:connecttype="rect"/>
            </v:shapetype>
            <v:shape id="tbLogoTopVervolg" o:spid="_x0000_s1026" type="#_x0000_t202" alt="Title: doHeaderFirstPage" style="position:absolute;margin-left:79.4pt;margin-top:28.35pt;width:100.4pt;height:70.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" o:allowincell="f" filled="f" stroked="f" strokeweight=".5pt">
              <v:textbox inset="0,0,0,0">
                <w:txbxContent>
                  <w:p w14:paraId="3951FCD7" w14:textId="2AD9BFFB" w:rsidR="005E51AB" w:rsidRDefault="005E51AB" w:rsidP="0089291E"/>
                  <w:p w14:paraId="195D8AC4" w14:textId="77777777" w:rsidR="005E51AB" w:rsidRDefault="005E51AB" w:rsidP="0089291E"/>
                </w:txbxContent>
              </v:textbox>
              <w10:wrap anchorx="page" anchory="page"/>
              <w10:anchorlock/>
            </v:shape>
          </w:pict>
        </mc:Fallback>
      </mc:AlternateContent>
    </w:r>
  </w:p>
  <w:p w14:paraId="605FEAA2" w14:textId="77777777" w:rsidR="005E51AB" w:rsidRDefault="005E51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95EFC" w14:textId="77777777" w:rsidR="005E51AB" w:rsidRDefault="005E51AB" w:rsidP="005F7B42">
    <w:pPr>
      <w:framePr w:w="3175" w:h="156" w:hSpace="142" w:wrap="auto" w:vAnchor="page" w:hAnchor="page" w:x="1" w:y="1" w:anchorLock="1"/>
    </w:pPr>
    <w:r>
      <w:rPr>
        <w:noProof/>
      </w:rPr>
      <mc:AlternateContent>
        <mc:Choice Requires="wps">
          <w:drawing>
            <wp:anchor distT="0" distB="0" distL="114300" distR="114300" simplePos="0" relativeHeight="251657216" behindDoc="0" locked="1" layoutInCell="1" allowOverlap="1" wp14:anchorId="38CFB994" wp14:editId="140F3DBB">
              <wp:simplePos x="0" y="0"/>
              <wp:positionH relativeFrom="page">
                <wp:posOffset>1008380</wp:posOffset>
              </wp:positionH>
              <wp:positionV relativeFrom="page">
                <wp:posOffset>360045</wp:posOffset>
              </wp:positionV>
              <wp:extent cx="1282065" cy="893445"/>
              <wp:effectExtent l="0" t="0" r="0" b="3810"/>
              <wp:wrapNone/>
              <wp:docPr id="4" name="tbLogo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DFDFE" w14:textId="52DAA421" w:rsidR="005E51AB" w:rsidRDefault="005E51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FB994" id="_x0000_t202" coordsize="21600,21600" o:spt="202" path="m,l,21600r21600,l21600,xe">
              <v:stroke joinstyle="miter"/>
              <v:path gradientshapeok="t" o:connecttype="rect"/>
            </v:shapetype>
            <v:shape id="tbLogoTop" o:spid="_x0000_s1028" type="#_x0000_t202" style="position:absolute;margin-left:79.4pt;margin-top:28.35pt;width:100.95pt;height:7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" filled="f" stroked="f">
              <v:textbox inset="0,0,0,0">
                <w:txbxContent>
                  <w:p w14:paraId="7F3DFDFE" w14:textId="52DAA421" w:rsidR="005E51AB" w:rsidRDefault="005E51AB"/>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27BFF60B" wp14:editId="0A4EC5F0">
              <wp:simplePos x="0" y="0"/>
              <wp:positionH relativeFrom="margin">
                <wp:posOffset>-1270</wp:posOffset>
              </wp:positionH>
              <wp:positionV relativeFrom="page">
                <wp:posOffset>9481185</wp:posOffset>
              </wp:positionV>
              <wp:extent cx="6303010" cy="700405"/>
              <wp:effectExtent l="0" t="3810" r="3810" b="635"/>
              <wp:wrapTopAndBottom/>
              <wp:docPr id="3" name="FooterF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5E51AB" w:rsidRPr="00C0796E" w14:paraId="396E5D3F" w14:textId="77777777" w:rsidTr="00E53F53">
                            <w:trPr>
                              <w:trHeight w:hRule="exact" w:val="200"/>
                            </w:trPr>
                            <w:tc>
                              <w:tcPr>
                                <w:tcW w:w="9781" w:type="dxa"/>
                                <w:gridSpan w:val="7"/>
                                <w:shd w:val="clear" w:color="auto" w:fill="auto"/>
                              </w:tcPr>
                              <w:p w14:paraId="7DAEE404" w14:textId="77777777" w:rsidR="005E51AB" w:rsidRPr="00E53F53" w:rsidRDefault="005E51AB" w:rsidP="00E53F53">
                                <w:pPr>
                                  <w:tabs>
                                    <w:tab w:val="right" w:leader="underscore" w:pos="9781"/>
                                  </w:tabs>
                                  <w:spacing w:line="160" w:lineRule="exact"/>
                                  <w:rPr>
                                    <w:b/>
                                    <w:sz w:val="14"/>
                                    <w:szCs w:val="14"/>
                                  </w:rPr>
                                </w:pPr>
                              </w:p>
                            </w:tc>
                          </w:tr>
                          <w:tr w:rsidR="005E51AB" w:rsidRPr="00C0796E" w14:paraId="58F2E55B" w14:textId="77777777" w:rsidTr="00E53F53">
                            <w:trPr>
                              <w:trHeight w:hRule="exact" w:val="160"/>
                            </w:trPr>
                            <w:tc>
                              <w:tcPr>
                                <w:tcW w:w="2268" w:type="dxa"/>
                                <w:shd w:val="clear" w:color="auto" w:fill="auto"/>
                              </w:tcPr>
                              <w:p w14:paraId="59FC1406" w14:textId="77777777" w:rsidR="005E51AB" w:rsidRPr="00E53F53" w:rsidRDefault="005E51AB" w:rsidP="00E53F53">
                                <w:pPr>
                                  <w:spacing w:line="160" w:lineRule="exact"/>
                                  <w:rPr>
                                    <w:sz w:val="12"/>
                                    <w:szCs w:val="12"/>
                                  </w:rPr>
                                </w:pPr>
                              </w:p>
                            </w:tc>
                            <w:tc>
                              <w:tcPr>
                                <w:tcW w:w="142" w:type="dxa"/>
                                <w:shd w:val="clear" w:color="auto" w:fill="auto"/>
                              </w:tcPr>
                              <w:p w14:paraId="369917BA" w14:textId="77777777" w:rsidR="005E51AB" w:rsidRPr="00E53F53" w:rsidRDefault="005E51AB" w:rsidP="00E53F53">
                                <w:pPr>
                                  <w:spacing w:line="160" w:lineRule="exact"/>
                                  <w:rPr>
                                    <w:sz w:val="12"/>
                                    <w:szCs w:val="12"/>
                                  </w:rPr>
                                </w:pPr>
                              </w:p>
                            </w:tc>
                            <w:tc>
                              <w:tcPr>
                                <w:tcW w:w="376" w:type="dxa"/>
                                <w:shd w:val="clear" w:color="auto" w:fill="auto"/>
                              </w:tcPr>
                              <w:p w14:paraId="2A30037A" w14:textId="77777777" w:rsidR="005E51AB" w:rsidRPr="00E53F53" w:rsidRDefault="005E51AB" w:rsidP="00E53F53">
                                <w:pPr>
                                  <w:spacing w:line="160" w:lineRule="exact"/>
                                  <w:rPr>
                                    <w:sz w:val="12"/>
                                    <w:szCs w:val="12"/>
                                  </w:rPr>
                                </w:pPr>
                              </w:p>
                            </w:tc>
                            <w:tc>
                              <w:tcPr>
                                <w:tcW w:w="1892" w:type="dxa"/>
                                <w:shd w:val="clear" w:color="auto" w:fill="auto"/>
                              </w:tcPr>
                              <w:p w14:paraId="0F022F0C" w14:textId="77777777" w:rsidR="005E51AB" w:rsidRPr="00E53F53" w:rsidRDefault="005E51AB" w:rsidP="00E53F53">
                                <w:pPr>
                                  <w:spacing w:line="160" w:lineRule="exact"/>
                                  <w:rPr>
                                    <w:sz w:val="12"/>
                                    <w:szCs w:val="12"/>
                                  </w:rPr>
                                </w:pPr>
                              </w:p>
                            </w:tc>
                            <w:tc>
                              <w:tcPr>
                                <w:tcW w:w="208" w:type="dxa"/>
                                <w:shd w:val="clear" w:color="auto" w:fill="auto"/>
                              </w:tcPr>
                              <w:p w14:paraId="61D39D06" w14:textId="77777777" w:rsidR="005E51AB" w:rsidRPr="00E53F53" w:rsidRDefault="005E51AB" w:rsidP="00E53F53">
                                <w:pPr>
                                  <w:spacing w:line="160" w:lineRule="exact"/>
                                  <w:rPr>
                                    <w:sz w:val="12"/>
                                    <w:szCs w:val="12"/>
                                  </w:rPr>
                                </w:pPr>
                              </w:p>
                            </w:tc>
                            <w:tc>
                              <w:tcPr>
                                <w:tcW w:w="784" w:type="dxa"/>
                                <w:shd w:val="clear" w:color="auto" w:fill="auto"/>
                              </w:tcPr>
                              <w:p w14:paraId="0E3BDBD4" w14:textId="77777777" w:rsidR="005E51AB" w:rsidRPr="00E53F53" w:rsidRDefault="005E51AB" w:rsidP="00E53F53">
                                <w:pPr>
                                  <w:spacing w:line="160" w:lineRule="exact"/>
                                  <w:rPr>
                                    <w:sz w:val="12"/>
                                    <w:szCs w:val="12"/>
                                  </w:rPr>
                                </w:pPr>
                              </w:p>
                            </w:tc>
                            <w:tc>
                              <w:tcPr>
                                <w:tcW w:w="4111" w:type="dxa"/>
                                <w:shd w:val="clear" w:color="auto" w:fill="auto"/>
                              </w:tcPr>
                              <w:p w14:paraId="296D1607" w14:textId="77777777" w:rsidR="005E51AB" w:rsidRPr="00E53F53" w:rsidRDefault="005E51AB" w:rsidP="00E53F53">
                                <w:pPr>
                                  <w:spacing w:line="160" w:lineRule="exact"/>
                                  <w:rPr>
                                    <w:sz w:val="12"/>
                                    <w:szCs w:val="12"/>
                                  </w:rPr>
                                </w:pPr>
                              </w:p>
                            </w:tc>
                          </w:tr>
                          <w:tr w:rsidR="005E51AB" w:rsidRPr="00C0796E" w14:paraId="6115473D" w14:textId="77777777" w:rsidTr="00E53F53">
                            <w:trPr>
                              <w:trHeight w:hRule="exact" w:val="160"/>
                            </w:trPr>
                            <w:tc>
                              <w:tcPr>
                                <w:tcW w:w="2268" w:type="dxa"/>
                                <w:shd w:val="clear" w:color="auto" w:fill="auto"/>
                              </w:tcPr>
                              <w:p w14:paraId="7955B397" w14:textId="77777777" w:rsidR="005E51AB" w:rsidRPr="00E53F53" w:rsidRDefault="005E51AB" w:rsidP="00E53F53">
                                <w:pPr>
                                  <w:spacing w:line="160" w:lineRule="exact"/>
                                  <w:rPr>
                                    <w:sz w:val="12"/>
                                    <w:szCs w:val="12"/>
                                  </w:rPr>
                                </w:pPr>
                              </w:p>
                            </w:tc>
                            <w:tc>
                              <w:tcPr>
                                <w:tcW w:w="142" w:type="dxa"/>
                                <w:shd w:val="clear" w:color="auto" w:fill="auto"/>
                              </w:tcPr>
                              <w:p w14:paraId="67D79865" w14:textId="77777777" w:rsidR="005E51AB" w:rsidRPr="00E53F53" w:rsidRDefault="005E51AB" w:rsidP="00E53F53">
                                <w:pPr>
                                  <w:spacing w:line="160" w:lineRule="exact"/>
                                  <w:rPr>
                                    <w:sz w:val="12"/>
                                    <w:szCs w:val="12"/>
                                  </w:rPr>
                                </w:pPr>
                              </w:p>
                            </w:tc>
                            <w:tc>
                              <w:tcPr>
                                <w:tcW w:w="376" w:type="dxa"/>
                                <w:shd w:val="clear" w:color="auto" w:fill="auto"/>
                              </w:tcPr>
                              <w:p w14:paraId="54FE544D" w14:textId="77777777" w:rsidR="005E51AB" w:rsidRPr="00E53F53" w:rsidRDefault="005E51AB" w:rsidP="00E53F53">
                                <w:pPr>
                                  <w:spacing w:line="160" w:lineRule="exact"/>
                                  <w:rPr>
                                    <w:sz w:val="12"/>
                                    <w:szCs w:val="12"/>
                                  </w:rPr>
                                </w:pPr>
                              </w:p>
                            </w:tc>
                            <w:tc>
                              <w:tcPr>
                                <w:tcW w:w="1892" w:type="dxa"/>
                                <w:shd w:val="clear" w:color="auto" w:fill="auto"/>
                              </w:tcPr>
                              <w:p w14:paraId="3BF4E03F" w14:textId="77777777" w:rsidR="005E51AB" w:rsidRPr="00E53F53" w:rsidRDefault="005E51AB" w:rsidP="00E53F53">
                                <w:pPr>
                                  <w:spacing w:line="160" w:lineRule="exact"/>
                                  <w:rPr>
                                    <w:sz w:val="12"/>
                                    <w:szCs w:val="12"/>
                                  </w:rPr>
                                </w:pPr>
                              </w:p>
                            </w:tc>
                            <w:tc>
                              <w:tcPr>
                                <w:tcW w:w="208" w:type="dxa"/>
                                <w:shd w:val="clear" w:color="auto" w:fill="auto"/>
                              </w:tcPr>
                              <w:p w14:paraId="3C4B954C" w14:textId="77777777" w:rsidR="005E51AB" w:rsidRPr="00E53F53" w:rsidRDefault="005E51AB" w:rsidP="00E53F53">
                                <w:pPr>
                                  <w:spacing w:line="160" w:lineRule="exact"/>
                                  <w:rPr>
                                    <w:sz w:val="12"/>
                                    <w:szCs w:val="12"/>
                                  </w:rPr>
                                </w:pPr>
                              </w:p>
                            </w:tc>
                            <w:tc>
                              <w:tcPr>
                                <w:tcW w:w="784" w:type="dxa"/>
                                <w:shd w:val="clear" w:color="auto" w:fill="auto"/>
                              </w:tcPr>
                              <w:p w14:paraId="3AAB583B" w14:textId="77777777" w:rsidR="005E51AB" w:rsidRPr="00E53F53" w:rsidRDefault="005E51AB" w:rsidP="00E53F53">
                                <w:pPr>
                                  <w:spacing w:line="160" w:lineRule="exact"/>
                                  <w:rPr>
                                    <w:sz w:val="12"/>
                                    <w:szCs w:val="12"/>
                                  </w:rPr>
                                </w:pPr>
                              </w:p>
                            </w:tc>
                            <w:tc>
                              <w:tcPr>
                                <w:tcW w:w="4111" w:type="dxa"/>
                                <w:shd w:val="clear" w:color="auto" w:fill="auto"/>
                              </w:tcPr>
                              <w:p w14:paraId="5A649E2F" w14:textId="77777777" w:rsidR="005E51AB" w:rsidRPr="00E53F53" w:rsidRDefault="005E51AB" w:rsidP="00E53F53">
                                <w:pPr>
                                  <w:spacing w:line="160" w:lineRule="exact"/>
                                  <w:rPr>
                                    <w:sz w:val="12"/>
                                    <w:szCs w:val="12"/>
                                  </w:rPr>
                                </w:pPr>
                              </w:p>
                            </w:tc>
                          </w:tr>
                          <w:tr w:rsidR="005E51AB" w:rsidRPr="00C0796E" w14:paraId="20155FCB" w14:textId="77777777" w:rsidTr="00E53F53">
                            <w:trPr>
                              <w:trHeight w:hRule="exact" w:val="160"/>
                            </w:trPr>
                            <w:tc>
                              <w:tcPr>
                                <w:tcW w:w="2268" w:type="dxa"/>
                                <w:shd w:val="clear" w:color="auto" w:fill="auto"/>
                              </w:tcPr>
                              <w:p w14:paraId="085AEB05" w14:textId="77777777" w:rsidR="005E51AB" w:rsidRPr="00E53F53" w:rsidRDefault="005E51AB" w:rsidP="00E53F53">
                                <w:pPr>
                                  <w:spacing w:line="160" w:lineRule="exact"/>
                                  <w:rPr>
                                    <w:sz w:val="12"/>
                                    <w:szCs w:val="12"/>
                                  </w:rPr>
                                </w:pPr>
                              </w:p>
                            </w:tc>
                            <w:tc>
                              <w:tcPr>
                                <w:tcW w:w="142" w:type="dxa"/>
                                <w:shd w:val="clear" w:color="auto" w:fill="auto"/>
                              </w:tcPr>
                              <w:p w14:paraId="22F6DBF6" w14:textId="77777777" w:rsidR="005E51AB" w:rsidRPr="00E53F53" w:rsidRDefault="005E51AB" w:rsidP="00E53F53">
                                <w:pPr>
                                  <w:spacing w:line="160" w:lineRule="exact"/>
                                  <w:rPr>
                                    <w:sz w:val="12"/>
                                    <w:szCs w:val="12"/>
                                  </w:rPr>
                                </w:pPr>
                              </w:p>
                            </w:tc>
                            <w:tc>
                              <w:tcPr>
                                <w:tcW w:w="376" w:type="dxa"/>
                                <w:shd w:val="clear" w:color="auto" w:fill="auto"/>
                              </w:tcPr>
                              <w:p w14:paraId="7361283B" w14:textId="77777777" w:rsidR="005E51AB" w:rsidRPr="00E53F53" w:rsidRDefault="005E51AB" w:rsidP="00E53F53">
                                <w:pPr>
                                  <w:spacing w:line="160" w:lineRule="exact"/>
                                  <w:rPr>
                                    <w:sz w:val="12"/>
                                    <w:szCs w:val="12"/>
                                  </w:rPr>
                                </w:pPr>
                              </w:p>
                            </w:tc>
                            <w:tc>
                              <w:tcPr>
                                <w:tcW w:w="1892" w:type="dxa"/>
                                <w:shd w:val="clear" w:color="auto" w:fill="auto"/>
                              </w:tcPr>
                              <w:p w14:paraId="715164A7" w14:textId="77777777" w:rsidR="005E51AB" w:rsidRPr="00E53F53" w:rsidRDefault="005E51AB" w:rsidP="00E53F53">
                                <w:pPr>
                                  <w:spacing w:line="160" w:lineRule="exact"/>
                                  <w:rPr>
                                    <w:sz w:val="12"/>
                                    <w:szCs w:val="12"/>
                                  </w:rPr>
                                </w:pPr>
                              </w:p>
                            </w:tc>
                            <w:tc>
                              <w:tcPr>
                                <w:tcW w:w="208" w:type="dxa"/>
                                <w:shd w:val="clear" w:color="auto" w:fill="auto"/>
                              </w:tcPr>
                              <w:p w14:paraId="5A8F595F" w14:textId="77777777" w:rsidR="005E51AB" w:rsidRPr="00E53F53" w:rsidRDefault="005E51AB" w:rsidP="00E53F53">
                                <w:pPr>
                                  <w:spacing w:line="160" w:lineRule="exact"/>
                                  <w:rPr>
                                    <w:sz w:val="12"/>
                                    <w:szCs w:val="12"/>
                                  </w:rPr>
                                </w:pPr>
                              </w:p>
                            </w:tc>
                            <w:tc>
                              <w:tcPr>
                                <w:tcW w:w="784" w:type="dxa"/>
                                <w:shd w:val="clear" w:color="auto" w:fill="auto"/>
                              </w:tcPr>
                              <w:p w14:paraId="48647158" w14:textId="77777777" w:rsidR="005E51AB" w:rsidRPr="00E53F53" w:rsidRDefault="005E51AB" w:rsidP="00E53F53">
                                <w:pPr>
                                  <w:spacing w:line="160" w:lineRule="exact"/>
                                  <w:rPr>
                                    <w:sz w:val="12"/>
                                    <w:szCs w:val="12"/>
                                  </w:rPr>
                                </w:pPr>
                              </w:p>
                            </w:tc>
                            <w:tc>
                              <w:tcPr>
                                <w:tcW w:w="4111" w:type="dxa"/>
                                <w:shd w:val="clear" w:color="auto" w:fill="auto"/>
                              </w:tcPr>
                              <w:p w14:paraId="505D2305" w14:textId="77777777" w:rsidR="005E51AB" w:rsidRPr="00E53F53" w:rsidRDefault="005E51AB" w:rsidP="00E53F53">
                                <w:pPr>
                                  <w:spacing w:line="160" w:lineRule="exact"/>
                                  <w:rPr>
                                    <w:sz w:val="12"/>
                                    <w:szCs w:val="12"/>
                                  </w:rPr>
                                </w:pPr>
                              </w:p>
                            </w:tc>
                          </w:tr>
                          <w:tr w:rsidR="005E51AB" w:rsidRPr="00C0796E" w14:paraId="0C92ED07" w14:textId="77777777" w:rsidTr="00E53F53">
                            <w:trPr>
                              <w:trHeight w:hRule="exact" w:val="160"/>
                            </w:trPr>
                            <w:tc>
                              <w:tcPr>
                                <w:tcW w:w="2268" w:type="dxa"/>
                                <w:shd w:val="clear" w:color="auto" w:fill="auto"/>
                              </w:tcPr>
                              <w:p w14:paraId="6F08B494" w14:textId="77777777" w:rsidR="005E51AB" w:rsidRPr="00E53F53" w:rsidRDefault="005E51AB" w:rsidP="00E53F53">
                                <w:pPr>
                                  <w:spacing w:line="160" w:lineRule="exact"/>
                                  <w:rPr>
                                    <w:sz w:val="12"/>
                                    <w:szCs w:val="12"/>
                                  </w:rPr>
                                </w:pPr>
                              </w:p>
                            </w:tc>
                            <w:tc>
                              <w:tcPr>
                                <w:tcW w:w="142" w:type="dxa"/>
                                <w:shd w:val="clear" w:color="auto" w:fill="auto"/>
                              </w:tcPr>
                              <w:p w14:paraId="3C0476B2" w14:textId="77777777" w:rsidR="005E51AB" w:rsidRPr="00E53F53" w:rsidRDefault="005E51AB" w:rsidP="00E53F53">
                                <w:pPr>
                                  <w:spacing w:line="160" w:lineRule="exact"/>
                                  <w:rPr>
                                    <w:sz w:val="12"/>
                                    <w:szCs w:val="12"/>
                                  </w:rPr>
                                </w:pPr>
                              </w:p>
                            </w:tc>
                            <w:tc>
                              <w:tcPr>
                                <w:tcW w:w="2268" w:type="dxa"/>
                                <w:gridSpan w:val="2"/>
                                <w:shd w:val="clear" w:color="auto" w:fill="auto"/>
                              </w:tcPr>
                              <w:p w14:paraId="124A57EB" w14:textId="77777777" w:rsidR="005E51AB" w:rsidRPr="00E53F53" w:rsidRDefault="005E51AB" w:rsidP="00E53F53">
                                <w:pPr>
                                  <w:spacing w:line="160" w:lineRule="exact"/>
                                  <w:rPr>
                                    <w:sz w:val="12"/>
                                    <w:szCs w:val="12"/>
                                  </w:rPr>
                                </w:pPr>
                              </w:p>
                            </w:tc>
                            <w:tc>
                              <w:tcPr>
                                <w:tcW w:w="208" w:type="dxa"/>
                                <w:shd w:val="clear" w:color="auto" w:fill="auto"/>
                              </w:tcPr>
                              <w:p w14:paraId="491B9043" w14:textId="77777777" w:rsidR="005E51AB" w:rsidRPr="00E53F53" w:rsidRDefault="005E51AB" w:rsidP="00E53F53">
                                <w:pPr>
                                  <w:spacing w:line="160" w:lineRule="exact"/>
                                  <w:rPr>
                                    <w:sz w:val="12"/>
                                    <w:szCs w:val="12"/>
                                  </w:rPr>
                                </w:pPr>
                              </w:p>
                            </w:tc>
                            <w:tc>
                              <w:tcPr>
                                <w:tcW w:w="784" w:type="dxa"/>
                                <w:shd w:val="clear" w:color="auto" w:fill="auto"/>
                              </w:tcPr>
                              <w:p w14:paraId="417A3587" w14:textId="77777777" w:rsidR="005E51AB" w:rsidRPr="00E53F53" w:rsidRDefault="005E51AB" w:rsidP="00E53F53">
                                <w:pPr>
                                  <w:spacing w:line="160" w:lineRule="exact"/>
                                  <w:rPr>
                                    <w:sz w:val="12"/>
                                    <w:szCs w:val="12"/>
                                  </w:rPr>
                                </w:pPr>
                              </w:p>
                            </w:tc>
                            <w:tc>
                              <w:tcPr>
                                <w:tcW w:w="4111" w:type="dxa"/>
                                <w:shd w:val="clear" w:color="auto" w:fill="auto"/>
                              </w:tcPr>
                              <w:p w14:paraId="0864580F" w14:textId="77777777" w:rsidR="005E51AB" w:rsidRPr="00E53F53" w:rsidRDefault="005E51AB" w:rsidP="00E53F53">
                                <w:pPr>
                                  <w:spacing w:line="160" w:lineRule="exact"/>
                                  <w:rPr>
                                    <w:sz w:val="12"/>
                                    <w:szCs w:val="12"/>
                                  </w:rPr>
                                </w:pPr>
                              </w:p>
                            </w:tc>
                          </w:tr>
                          <w:tr w:rsidR="005E51AB" w:rsidRPr="00C0796E" w14:paraId="60545710" w14:textId="77777777" w:rsidTr="00E53F53">
                            <w:trPr>
                              <w:trHeight w:hRule="exact" w:val="160"/>
                            </w:trPr>
                            <w:tc>
                              <w:tcPr>
                                <w:tcW w:w="2268" w:type="dxa"/>
                                <w:shd w:val="clear" w:color="auto" w:fill="auto"/>
                              </w:tcPr>
                              <w:p w14:paraId="7B9BD425" w14:textId="77777777" w:rsidR="005E51AB" w:rsidRPr="00E53F53" w:rsidRDefault="005E51AB" w:rsidP="00E53F53">
                                <w:pPr>
                                  <w:spacing w:line="160" w:lineRule="exact"/>
                                  <w:rPr>
                                    <w:sz w:val="12"/>
                                    <w:szCs w:val="12"/>
                                  </w:rPr>
                                </w:pPr>
                              </w:p>
                            </w:tc>
                            <w:tc>
                              <w:tcPr>
                                <w:tcW w:w="142" w:type="dxa"/>
                                <w:shd w:val="clear" w:color="auto" w:fill="auto"/>
                              </w:tcPr>
                              <w:p w14:paraId="24268EE5" w14:textId="77777777" w:rsidR="005E51AB" w:rsidRPr="00E53F53" w:rsidRDefault="005E51AB" w:rsidP="00E53F53">
                                <w:pPr>
                                  <w:spacing w:line="160" w:lineRule="exact"/>
                                  <w:rPr>
                                    <w:sz w:val="12"/>
                                    <w:szCs w:val="12"/>
                                  </w:rPr>
                                </w:pPr>
                              </w:p>
                            </w:tc>
                            <w:tc>
                              <w:tcPr>
                                <w:tcW w:w="2268" w:type="dxa"/>
                                <w:gridSpan w:val="2"/>
                                <w:shd w:val="clear" w:color="auto" w:fill="auto"/>
                              </w:tcPr>
                              <w:p w14:paraId="7644BFFA" w14:textId="77777777" w:rsidR="005E51AB" w:rsidRPr="00E53F53" w:rsidRDefault="005E51AB" w:rsidP="00E53F53">
                                <w:pPr>
                                  <w:spacing w:line="160" w:lineRule="exact"/>
                                  <w:rPr>
                                    <w:sz w:val="12"/>
                                    <w:szCs w:val="12"/>
                                  </w:rPr>
                                </w:pPr>
                              </w:p>
                            </w:tc>
                            <w:tc>
                              <w:tcPr>
                                <w:tcW w:w="208" w:type="dxa"/>
                                <w:shd w:val="clear" w:color="auto" w:fill="auto"/>
                              </w:tcPr>
                              <w:p w14:paraId="4685E363" w14:textId="77777777" w:rsidR="005E51AB" w:rsidRPr="00E53F53" w:rsidRDefault="005E51AB" w:rsidP="00E53F53">
                                <w:pPr>
                                  <w:spacing w:line="160" w:lineRule="exact"/>
                                  <w:rPr>
                                    <w:sz w:val="12"/>
                                    <w:szCs w:val="12"/>
                                  </w:rPr>
                                </w:pPr>
                              </w:p>
                            </w:tc>
                            <w:tc>
                              <w:tcPr>
                                <w:tcW w:w="784" w:type="dxa"/>
                                <w:shd w:val="clear" w:color="auto" w:fill="auto"/>
                              </w:tcPr>
                              <w:p w14:paraId="197139B0" w14:textId="77777777" w:rsidR="005E51AB" w:rsidRPr="00E53F53" w:rsidRDefault="005E51AB" w:rsidP="00E53F53">
                                <w:pPr>
                                  <w:spacing w:line="160" w:lineRule="exact"/>
                                  <w:rPr>
                                    <w:sz w:val="12"/>
                                    <w:szCs w:val="12"/>
                                  </w:rPr>
                                </w:pPr>
                              </w:p>
                            </w:tc>
                            <w:tc>
                              <w:tcPr>
                                <w:tcW w:w="4111" w:type="dxa"/>
                                <w:shd w:val="clear" w:color="auto" w:fill="auto"/>
                              </w:tcPr>
                              <w:p w14:paraId="27BEDDEB" w14:textId="77777777" w:rsidR="005E51AB" w:rsidRPr="00E53F53" w:rsidRDefault="005E51AB" w:rsidP="00E53F53">
                                <w:pPr>
                                  <w:spacing w:line="160" w:lineRule="exact"/>
                                  <w:rPr>
                                    <w:sz w:val="12"/>
                                    <w:szCs w:val="12"/>
                                  </w:rPr>
                                </w:pPr>
                              </w:p>
                            </w:tc>
                          </w:tr>
                        </w:tbl>
                        <w:p w14:paraId="1E9CE0B9" w14:textId="77777777" w:rsidR="005E51AB" w:rsidRDefault="005E51A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FF60B" id="FooterFP" o:spid="_x0000_s1029" type="#_x0000_t202" style="position:absolute;margin-left:-.1pt;margin-top:746.55pt;width:496.3pt;height:55.15pt;z-index:2516561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"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5E51AB" w:rsidRPr="00C0796E" w14:paraId="396E5D3F" w14:textId="77777777" w:rsidTr="00E53F53">
                      <w:trPr>
                        <w:trHeight w:hRule="exact" w:val="200"/>
                      </w:trPr>
                      <w:tc>
                        <w:tcPr>
                          <w:tcW w:w="9781" w:type="dxa"/>
                          <w:gridSpan w:val="7"/>
                          <w:shd w:val="clear" w:color="auto" w:fill="auto"/>
                        </w:tcPr>
                        <w:p w14:paraId="7DAEE404" w14:textId="77777777" w:rsidR="005E51AB" w:rsidRPr="00E53F53" w:rsidRDefault="005E51AB" w:rsidP="00E53F53">
                          <w:pPr>
                            <w:tabs>
                              <w:tab w:val="right" w:leader="underscore" w:pos="9781"/>
                            </w:tabs>
                            <w:spacing w:line="160" w:lineRule="exact"/>
                            <w:rPr>
                              <w:b/>
                              <w:sz w:val="14"/>
                              <w:szCs w:val="14"/>
                            </w:rPr>
                          </w:pPr>
                        </w:p>
                      </w:tc>
                    </w:tr>
                    <w:tr w:rsidR="005E51AB" w:rsidRPr="00C0796E" w14:paraId="58F2E55B" w14:textId="77777777" w:rsidTr="00E53F53">
                      <w:trPr>
                        <w:trHeight w:hRule="exact" w:val="160"/>
                      </w:trPr>
                      <w:tc>
                        <w:tcPr>
                          <w:tcW w:w="2268" w:type="dxa"/>
                          <w:shd w:val="clear" w:color="auto" w:fill="auto"/>
                        </w:tcPr>
                        <w:p w14:paraId="59FC1406" w14:textId="77777777" w:rsidR="005E51AB" w:rsidRPr="00E53F53" w:rsidRDefault="005E51AB" w:rsidP="00E53F53">
                          <w:pPr>
                            <w:spacing w:line="160" w:lineRule="exact"/>
                            <w:rPr>
                              <w:sz w:val="12"/>
                              <w:szCs w:val="12"/>
                            </w:rPr>
                          </w:pPr>
                        </w:p>
                      </w:tc>
                      <w:tc>
                        <w:tcPr>
                          <w:tcW w:w="142" w:type="dxa"/>
                          <w:shd w:val="clear" w:color="auto" w:fill="auto"/>
                        </w:tcPr>
                        <w:p w14:paraId="369917BA" w14:textId="77777777" w:rsidR="005E51AB" w:rsidRPr="00E53F53" w:rsidRDefault="005E51AB" w:rsidP="00E53F53">
                          <w:pPr>
                            <w:spacing w:line="160" w:lineRule="exact"/>
                            <w:rPr>
                              <w:sz w:val="12"/>
                              <w:szCs w:val="12"/>
                            </w:rPr>
                          </w:pPr>
                        </w:p>
                      </w:tc>
                      <w:tc>
                        <w:tcPr>
                          <w:tcW w:w="376" w:type="dxa"/>
                          <w:shd w:val="clear" w:color="auto" w:fill="auto"/>
                        </w:tcPr>
                        <w:p w14:paraId="2A30037A" w14:textId="77777777" w:rsidR="005E51AB" w:rsidRPr="00E53F53" w:rsidRDefault="005E51AB" w:rsidP="00E53F53">
                          <w:pPr>
                            <w:spacing w:line="160" w:lineRule="exact"/>
                            <w:rPr>
                              <w:sz w:val="12"/>
                              <w:szCs w:val="12"/>
                            </w:rPr>
                          </w:pPr>
                        </w:p>
                      </w:tc>
                      <w:tc>
                        <w:tcPr>
                          <w:tcW w:w="1892" w:type="dxa"/>
                          <w:shd w:val="clear" w:color="auto" w:fill="auto"/>
                        </w:tcPr>
                        <w:p w14:paraId="0F022F0C" w14:textId="77777777" w:rsidR="005E51AB" w:rsidRPr="00E53F53" w:rsidRDefault="005E51AB" w:rsidP="00E53F53">
                          <w:pPr>
                            <w:spacing w:line="160" w:lineRule="exact"/>
                            <w:rPr>
                              <w:sz w:val="12"/>
                              <w:szCs w:val="12"/>
                            </w:rPr>
                          </w:pPr>
                        </w:p>
                      </w:tc>
                      <w:tc>
                        <w:tcPr>
                          <w:tcW w:w="208" w:type="dxa"/>
                          <w:shd w:val="clear" w:color="auto" w:fill="auto"/>
                        </w:tcPr>
                        <w:p w14:paraId="61D39D06" w14:textId="77777777" w:rsidR="005E51AB" w:rsidRPr="00E53F53" w:rsidRDefault="005E51AB" w:rsidP="00E53F53">
                          <w:pPr>
                            <w:spacing w:line="160" w:lineRule="exact"/>
                            <w:rPr>
                              <w:sz w:val="12"/>
                              <w:szCs w:val="12"/>
                            </w:rPr>
                          </w:pPr>
                        </w:p>
                      </w:tc>
                      <w:tc>
                        <w:tcPr>
                          <w:tcW w:w="784" w:type="dxa"/>
                          <w:shd w:val="clear" w:color="auto" w:fill="auto"/>
                        </w:tcPr>
                        <w:p w14:paraId="0E3BDBD4" w14:textId="77777777" w:rsidR="005E51AB" w:rsidRPr="00E53F53" w:rsidRDefault="005E51AB" w:rsidP="00E53F53">
                          <w:pPr>
                            <w:spacing w:line="160" w:lineRule="exact"/>
                            <w:rPr>
                              <w:sz w:val="12"/>
                              <w:szCs w:val="12"/>
                            </w:rPr>
                          </w:pPr>
                        </w:p>
                      </w:tc>
                      <w:tc>
                        <w:tcPr>
                          <w:tcW w:w="4111" w:type="dxa"/>
                          <w:shd w:val="clear" w:color="auto" w:fill="auto"/>
                        </w:tcPr>
                        <w:p w14:paraId="296D1607" w14:textId="77777777" w:rsidR="005E51AB" w:rsidRPr="00E53F53" w:rsidRDefault="005E51AB" w:rsidP="00E53F53">
                          <w:pPr>
                            <w:spacing w:line="160" w:lineRule="exact"/>
                            <w:rPr>
                              <w:sz w:val="12"/>
                              <w:szCs w:val="12"/>
                            </w:rPr>
                          </w:pPr>
                        </w:p>
                      </w:tc>
                    </w:tr>
                    <w:tr w:rsidR="005E51AB" w:rsidRPr="00C0796E" w14:paraId="6115473D" w14:textId="77777777" w:rsidTr="00E53F53">
                      <w:trPr>
                        <w:trHeight w:hRule="exact" w:val="160"/>
                      </w:trPr>
                      <w:tc>
                        <w:tcPr>
                          <w:tcW w:w="2268" w:type="dxa"/>
                          <w:shd w:val="clear" w:color="auto" w:fill="auto"/>
                        </w:tcPr>
                        <w:p w14:paraId="7955B397" w14:textId="77777777" w:rsidR="005E51AB" w:rsidRPr="00E53F53" w:rsidRDefault="005E51AB" w:rsidP="00E53F53">
                          <w:pPr>
                            <w:spacing w:line="160" w:lineRule="exact"/>
                            <w:rPr>
                              <w:sz w:val="12"/>
                              <w:szCs w:val="12"/>
                            </w:rPr>
                          </w:pPr>
                        </w:p>
                      </w:tc>
                      <w:tc>
                        <w:tcPr>
                          <w:tcW w:w="142" w:type="dxa"/>
                          <w:shd w:val="clear" w:color="auto" w:fill="auto"/>
                        </w:tcPr>
                        <w:p w14:paraId="67D79865" w14:textId="77777777" w:rsidR="005E51AB" w:rsidRPr="00E53F53" w:rsidRDefault="005E51AB" w:rsidP="00E53F53">
                          <w:pPr>
                            <w:spacing w:line="160" w:lineRule="exact"/>
                            <w:rPr>
                              <w:sz w:val="12"/>
                              <w:szCs w:val="12"/>
                            </w:rPr>
                          </w:pPr>
                        </w:p>
                      </w:tc>
                      <w:tc>
                        <w:tcPr>
                          <w:tcW w:w="376" w:type="dxa"/>
                          <w:shd w:val="clear" w:color="auto" w:fill="auto"/>
                        </w:tcPr>
                        <w:p w14:paraId="54FE544D" w14:textId="77777777" w:rsidR="005E51AB" w:rsidRPr="00E53F53" w:rsidRDefault="005E51AB" w:rsidP="00E53F53">
                          <w:pPr>
                            <w:spacing w:line="160" w:lineRule="exact"/>
                            <w:rPr>
                              <w:sz w:val="12"/>
                              <w:szCs w:val="12"/>
                            </w:rPr>
                          </w:pPr>
                        </w:p>
                      </w:tc>
                      <w:tc>
                        <w:tcPr>
                          <w:tcW w:w="1892" w:type="dxa"/>
                          <w:shd w:val="clear" w:color="auto" w:fill="auto"/>
                        </w:tcPr>
                        <w:p w14:paraId="3BF4E03F" w14:textId="77777777" w:rsidR="005E51AB" w:rsidRPr="00E53F53" w:rsidRDefault="005E51AB" w:rsidP="00E53F53">
                          <w:pPr>
                            <w:spacing w:line="160" w:lineRule="exact"/>
                            <w:rPr>
                              <w:sz w:val="12"/>
                              <w:szCs w:val="12"/>
                            </w:rPr>
                          </w:pPr>
                        </w:p>
                      </w:tc>
                      <w:tc>
                        <w:tcPr>
                          <w:tcW w:w="208" w:type="dxa"/>
                          <w:shd w:val="clear" w:color="auto" w:fill="auto"/>
                        </w:tcPr>
                        <w:p w14:paraId="3C4B954C" w14:textId="77777777" w:rsidR="005E51AB" w:rsidRPr="00E53F53" w:rsidRDefault="005E51AB" w:rsidP="00E53F53">
                          <w:pPr>
                            <w:spacing w:line="160" w:lineRule="exact"/>
                            <w:rPr>
                              <w:sz w:val="12"/>
                              <w:szCs w:val="12"/>
                            </w:rPr>
                          </w:pPr>
                        </w:p>
                      </w:tc>
                      <w:tc>
                        <w:tcPr>
                          <w:tcW w:w="784" w:type="dxa"/>
                          <w:shd w:val="clear" w:color="auto" w:fill="auto"/>
                        </w:tcPr>
                        <w:p w14:paraId="3AAB583B" w14:textId="77777777" w:rsidR="005E51AB" w:rsidRPr="00E53F53" w:rsidRDefault="005E51AB" w:rsidP="00E53F53">
                          <w:pPr>
                            <w:spacing w:line="160" w:lineRule="exact"/>
                            <w:rPr>
                              <w:sz w:val="12"/>
                              <w:szCs w:val="12"/>
                            </w:rPr>
                          </w:pPr>
                        </w:p>
                      </w:tc>
                      <w:tc>
                        <w:tcPr>
                          <w:tcW w:w="4111" w:type="dxa"/>
                          <w:shd w:val="clear" w:color="auto" w:fill="auto"/>
                        </w:tcPr>
                        <w:p w14:paraId="5A649E2F" w14:textId="77777777" w:rsidR="005E51AB" w:rsidRPr="00E53F53" w:rsidRDefault="005E51AB" w:rsidP="00E53F53">
                          <w:pPr>
                            <w:spacing w:line="160" w:lineRule="exact"/>
                            <w:rPr>
                              <w:sz w:val="12"/>
                              <w:szCs w:val="12"/>
                            </w:rPr>
                          </w:pPr>
                        </w:p>
                      </w:tc>
                    </w:tr>
                    <w:tr w:rsidR="005E51AB" w:rsidRPr="00C0796E" w14:paraId="20155FCB" w14:textId="77777777" w:rsidTr="00E53F53">
                      <w:trPr>
                        <w:trHeight w:hRule="exact" w:val="160"/>
                      </w:trPr>
                      <w:tc>
                        <w:tcPr>
                          <w:tcW w:w="2268" w:type="dxa"/>
                          <w:shd w:val="clear" w:color="auto" w:fill="auto"/>
                        </w:tcPr>
                        <w:p w14:paraId="085AEB05" w14:textId="77777777" w:rsidR="005E51AB" w:rsidRPr="00E53F53" w:rsidRDefault="005E51AB" w:rsidP="00E53F53">
                          <w:pPr>
                            <w:spacing w:line="160" w:lineRule="exact"/>
                            <w:rPr>
                              <w:sz w:val="12"/>
                              <w:szCs w:val="12"/>
                            </w:rPr>
                          </w:pPr>
                        </w:p>
                      </w:tc>
                      <w:tc>
                        <w:tcPr>
                          <w:tcW w:w="142" w:type="dxa"/>
                          <w:shd w:val="clear" w:color="auto" w:fill="auto"/>
                        </w:tcPr>
                        <w:p w14:paraId="22F6DBF6" w14:textId="77777777" w:rsidR="005E51AB" w:rsidRPr="00E53F53" w:rsidRDefault="005E51AB" w:rsidP="00E53F53">
                          <w:pPr>
                            <w:spacing w:line="160" w:lineRule="exact"/>
                            <w:rPr>
                              <w:sz w:val="12"/>
                              <w:szCs w:val="12"/>
                            </w:rPr>
                          </w:pPr>
                        </w:p>
                      </w:tc>
                      <w:tc>
                        <w:tcPr>
                          <w:tcW w:w="376" w:type="dxa"/>
                          <w:shd w:val="clear" w:color="auto" w:fill="auto"/>
                        </w:tcPr>
                        <w:p w14:paraId="7361283B" w14:textId="77777777" w:rsidR="005E51AB" w:rsidRPr="00E53F53" w:rsidRDefault="005E51AB" w:rsidP="00E53F53">
                          <w:pPr>
                            <w:spacing w:line="160" w:lineRule="exact"/>
                            <w:rPr>
                              <w:sz w:val="12"/>
                              <w:szCs w:val="12"/>
                            </w:rPr>
                          </w:pPr>
                        </w:p>
                      </w:tc>
                      <w:tc>
                        <w:tcPr>
                          <w:tcW w:w="1892" w:type="dxa"/>
                          <w:shd w:val="clear" w:color="auto" w:fill="auto"/>
                        </w:tcPr>
                        <w:p w14:paraId="715164A7" w14:textId="77777777" w:rsidR="005E51AB" w:rsidRPr="00E53F53" w:rsidRDefault="005E51AB" w:rsidP="00E53F53">
                          <w:pPr>
                            <w:spacing w:line="160" w:lineRule="exact"/>
                            <w:rPr>
                              <w:sz w:val="12"/>
                              <w:szCs w:val="12"/>
                            </w:rPr>
                          </w:pPr>
                        </w:p>
                      </w:tc>
                      <w:tc>
                        <w:tcPr>
                          <w:tcW w:w="208" w:type="dxa"/>
                          <w:shd w:val="clear" w:color="auto" w:fill="auto"/>
                        </w:tcPr>
                        <w:p w14:paraId="5A8F595F" w14:textId="77777777" w:rsidR="005E51AB" w:rsidRPr="00E53F53" w:rsidRDefault="005E51AB" w:rsidP="00E53F53">
                          <w:pPr>
                            <w:spacing w:line="160" w:lineRule="exact"/>
                            <w:rPr>
                              <w:sz w:val="12"/>
                              <w:szCs w:val="12"/>
                            </w:rPr>
                          </w:pPr>
                        </w:p>
                      </w:tc>
                      <w:tc>
                        <w:tcPr>
                          <w:tcW w:w="784" w:type="dxa"/>
                          <w:shd w:val="clear" w:color="auto" w:fill="auto"/>
                        </w:tcPr>
                        <w:p w14:paraId="48647158" w14:textId="77777777" w:rsidR="005E51AB" w:rsidRPr="00E53F53" w:rsidRDefault="005E51AB" w:rsidP="00E53F53">
                          <w:pPr>
                            <w:spacing w:line="160" w:lineRule="exact"/>
                            <w:rPr>
                              <w:sz w:val="12"/>
                              <w:szCs w:val="12"/>
                            </w:rPr>
                          </w:pPr>
                        </w:p>
                      </w:tc>
                      <w:tc>
                        <w:tcPr>
                          <w:tcW w:w="4111" w:type="dxa"/>
                          <w:shd w:val="clear" w:color="auto" w:fill="auto"/>
                        </w:tcPr>
                        <w:p w14:paraId="505D2305" w14:textId="77777777" w:rsidR="005E51AB" w:rsidRPr="00E53F53" w:rsidRDefault="005E51AB" w:rsidP="00E53F53">
                          <w:pPr>
                            <w:spacing w:line="160" w:lineRule="exact"/>
                            <w:rPr>
                              <w:sz w:val="12"/>
                              <w:szCs w:val="12"/>
                            </w:rPr>
                          </w:pPr>
                        </w:p>
                      </w:tc>
                    </w:tr>
                    <w:tr w:rsidR="005E51AB" w:rsidRPr="00C0796E" w14:paraId="0C92ED07" w14:textId="77777777" w:rsidTr="00E53F53">
                      <w:trPr>
                        <w:trHeight w:hRule="exact" w:val="160"/>
                      </w:trPr>
                      <w:tc>
                        <w:tcPr>
                          <w:tcW w:w="2268" w:type="dxa"/>
                          <w:shd w:val="clear" w:color="auto" w:fill="auto"/>
                        </w:tcPr>
                        <w:p w14:paraId="6F08B494" w14:textId="77777777" w:rsidR="005E51AB" w:rsidRPr="00E53F53" w:rsidRDefault="005E51AB" w:rsidP="00E53F53">
                          <w:pPr>
                            <w:spacing w:line="160" w:lineRule="exact"/>
                            <w:rPr>
                              <w:sz w:val="12"/>
                              <w:szCs w:val="12"/>
                            </w:rPr>
                          </w:pPr>
                        </w:p>
                      </w:tc>
                      <w:tc>
                        <w:tcPr>
                          <w:tcW w:w="142" w:type="dxa"/>
                          <w:shd w:val="clear" w:color="auto" w:fill="auto"/>
                        </w:tcPr>
                        <w:p w14:paraId="3C0476B2" w14:textId="77777777" w:rsidR="005E51AB" w:rsidRPr="00E53F53" w:rsidRDefault="005E51AB" w:rsidP="00E53F53">
                          <w:pPr>
                            <w:spacing w:line="160" w:lineRule="exact"/>
                            <w:rPr>
                              <w:sz w:val="12"/>
                              <w:szCs w:val="12"/>
                            </w:rPr>
                          </w:pPr>
                        </w:p>
                      </w:tc>
                      <w:tc>
                        <w:tcPr>
                          <w:tcW w:w="2268" w:type="dxa"/>
                          <w:gridSpan w:val="2"/>
                          <w:shd w:val="clear" w:color="auto" w:fill="auto"/>
                        </w:tcPr>
                        <w:p w14:paraId="124A57EB" w14:textId="77777777" w:rsidR="005E51AB" w:rsidRPr="00E53F53" w:rsidRDefault="005E51AB" w:rsidP="00E53F53">
                          <w:pPr>
                            <w:spacing w:line="160" w:lineRule="exact"/>
                            <w:rPr>
                              <w:sz w:val="12"/>
                              <w:szCs w:val="12"/>
                            </w:rPr>
                          </w:pPr>
                        </w:p>
                      </w:tc>
                      <w:tc>
                        <w:tcPr>
                          <w:tcW w:w="208" w:type="dxa"/>
                          <w:shd w:val="clear" w:color="auto" w:fill="auto"/>
                        </w:tcPr>
                        <w:p w14:paraId="491B9043" w14:textId="77777777" w:rsidR="005E51AB" w:rsidRPr="00E53F53" w:rsidRDefault="005E51AB" w:rsidP="00E53F53">
                          <w:pPr>
                            <w:spacing w:line="160" w:lineRule="exact"/>
                            <w:rPr>
                              <w:sz w:val="12"/>
                              <w:szCs w:val="12"/>
                            </w:rPr>
                          </w:pPr>
                        </w:p>
                      </w:tc>
                      <w:tc>
                        <w:tcPr>
                          <w:tcW w:w="784" w:type="dxa"/>
                          <w:shd w:val="clear" w:color="auto" w:fill="auto"/>
                        </w:tcPr>
                        <w:p w14:paraId="417A3587" w14:textId="77777777" w:rsidR="005E51AB" w:rsidRPr="00E53F53" w:rsidRDefault="005E51AB" w:rsidP="00E53F53">
                          <w:pPr>
                            <w:spacing w:line="160" w:lineRule="exact"/>
                            <w:rPr>
                              <w:sz w:val="12"/>
                              <w:szCs w:val="12"/>
                            </w:rPr>
                          </w:pPr>
                        </w:p>
                      </w:tc>
                      <w:tc>
                        <w:tcPr>
                          <w:tcW w:w="4111" w:type="dxa"/>
                          <w:shd w:val="clear" w:color="auto" w:fill="auto"/>
                        </w:tcPr>
                        <w:p w14:paraId="0864580F" w14:textId="77777777" w:rsidR="005E51AB" w:rsidRPr="00E53F53" w:rsidRDefault="005E51AB" w:rsidP="00E53F53">
                          <w:pPr>
                            <w:spacing w:line="160" w:lineRule="exact"/>
                            <w:rPr>
                              <w:sz w:val="12"/>
                              <w:szCs w:val="12"/>
                            </w:rPr>
                          </w:pPr>
                        </w:p>
                      </w:tc>
                    </w:tr>
                    <w:tr w:rsidR="005E51AB" w:rsidRPr="00C0796E" w14:paraId="60545710" w14:textId="77777777" w:rsidTr="00E53F53">
                      <w:trPr>
                        <w:trHeight w:hRule="exact" w:val="160"/>
                      </w:trPr>
                      <w:tc>
                        <w:tcPr>
                          <w:tcW w:w="2268" w:type="dxa"/>
                          <w:shd w:val="clear" w:color="auto" w:fill="auto"/>
                        </w:tcPr>
                        <w:p w14:paraId="7B9BD425" w14:textId="77777777" w:rsidR="005E51AB" w:rsidRPr="00E53F53" w:rsidRDefault="005E51AB" w:rsidP="00E53F53">
                          <w:pPr>
                            <w:spacing w:line="160" w:lineRule="exact"/>
                            <w:rPr>
                              <w:sz w:val="12"/>
                              <w:szCs w:val="12"/>
                            </w:rPr>
                          </w:pPr>
                        </w:p>
                      </w:tc>
                      <w:tc>
                        <w:tcPr>
                          <w:tcW w:w="142" w:type="dxa"/>
                          <w:shd w:val="clear" w:color="auto" w:fill="auto"/>
                        </w:tcPr>
                        <w:p w14:paraId="24268EE5" w14:textId="77777777" w:rsidR="005E51AB" w:rsidRPr="00E53F53" w:rsidRDefault="005E51AB" w:rsidP="00E53F53">
                          <w:pPr>
                            <w:spacing w:line="160" w:lineRule="exact"/>
                            <w:rPr>
                              <w:sz w:val="12"/>
                              <w:szCs w:val="12"/>
                            </w:rPr>
                          </w:pPr>
                        </w:p>
                      </w:tc>
                      <w:tc>
                        <w:tcPr>
                          <w:tcW w:w="2268" w:type="dxa"/>
                          <w:gridSpan w:val="2"/>
                          <w:shd w:val="clear" w:color="auto" w:fill="auto"/>
                        </w:tcPr>
                        <w:p w14:paraId="7644BFFA" w14:textId="77777777" w:rsidR="005E51AB" w:rsidRPr="00E53F53" w:rsidRDefault="005E51AB" w:rsidP="00E53F53">
                          <w:pPr>
                            <w:spacing w:line="160" w:lineRule="exact"/>
                            <w:rPr>
                              <w:sz w:val="12"/>
                              <w:szCs w:val="12"/>
                            </w:rPr>
                          </w:pPr>
                        </w:p>
                      </w:tc>
                      <w:tc>
                        <w:tcPr>
                          <w:tcW w:w="208" w:type="dxa"/>
                          <w:shd w:val="clear" w:color="auto" w:fill="auto"/>
                        </w:tcPr>
                        <w:p w14:paraId="4685E363" w14:textId="77777777" w:rsidR="005E51AB" w:rsidRPr="00E53F53" w:rsidRDefault="005E51AB" w:rsidP="00E53F53">
                          <w:pPr>
                            <w:spacing w:line="160" w:lineRule="exact"/>
                            <w:rPr>
                              <w:sz w:val="12"/>
                              <w:szCs w:val="12"/>
                            </w:rPr>
                          </w:pPr>
                        </w:p>
                      </w:tc>
                      <w:tc>
                        <w:tcPr>
                          <w:tcW w:w="784" w:type="dxa"/>
                          <w:shd w:val="clear" w:color="auto" w:fill="auto"/>
                        </w:tcPr>
                        <w:p w14:paraId="197139B0" w14:textId="77777777" w:rsidR="005E51AB" w:rsidRPr="00E53F53" w:rsidRDefault="005E51AB" w:rsidP="00E53F53">
                          <w:pPr>
                            <w:spacing w:line="160" w:lineRule="exact"/>
                            <w:rPr>
                              <w:sz w:val="12"/>
                              <w:szCs w:val="12"/>
                            </w:rPr>
                          </w:pPr>
                        </w:p>
                      </w:tc>
                      <w:tc>
                        <w:tcPr>
                          <w:tcW w:w="4111" w:type="dxa"/>
                          <w:shd w:val="clear" w:color="auto" w:fill="auto"/>
                        </w:tcPr>
                        <w:p w14:paraId="27BEDDEB" w14:textId="77777777" w:rsidR="005E51AB" w:rsidRPr="00E53F53" w:rsidRDefault="005E51AB" w:rsidP="00E53F53">
                          <w:pPr>
                            <w:spacing w:line="160" w:lineRule="exact"/>
                            <w:rPr>
                              <w:sz w:val="12"/>
                              <w:szCs w:val="12"/>
                            </w:rPr>
                          </w:pPr>
                        </w:p>
                      </w:tc>
                    </w:tr>
                  </w:tbl>
                  <w:p w14:paraId="1E9CE0B9" w14:textId="77777777" w:rsidR="005E51AB" w:rsidRDefault="005E51AB"/>
                </w:txbxContent>
              </v:textbox>
              <w10:wrap type="topAndBottom" anchorx="margin" anchory="page"/>
              <w10:anchorlock/>
            </v:shape>
          </w:pict>
        </mc:Fallback>
      </mc:AlternateContent>
    </w:r>
  </w:p>
  <w:p w14:paraId="2C5DAC03" w14:textId="37CFA854" w:rsidR="005E51AB" w:rsidRPr="00C12705" w:rsidRDefault="005E51AB" w:rsidP="00BB23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24A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035F1"/>
    <w:multiLevelType w:val="multilevel"/>
    <w:tmpl w:val="238A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939BB"/>
    <w:multiLevelType w:val="multilevel"/>
    <w:tmpl w:val="F778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2455B"/>
    <w:multiLevelType w:val="multilevel"/>
    <w:tmpl w:val="CFDC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A5A7C"/>
    <w:multiLevelType w:val="multilevel"/>
    <w:tmpl w:val="72DA7210"/>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5" w15:restartNumberingAfterBreak="0">
    <w:nsid w:val="3A8A7E58"/>
    <w:multiLevelType w:val="multilevel"/>
    <w:tmpl w:val="BD5AB494"/>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6" w15:restartNumberingAfterBreak="0">
    <w:nsid w:val="40A1113B"/>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1C1503E"/>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427676A2"/>
    <w:multiLevelType w:val="multilevel"/>
    <w:tmpl w:val="58787A14"/>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0"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11" w15:restartNumberingAfterBreak="0">
    <w:nsid w:val="6D9C4858"/>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10"/>
  </w:num>
  <w:num w:numId="3">
    <w:abstractNumId w:val="4"/>
  </w:num>
  <w:num w:numId="4">
    <w:abstractNumId w:val="4"/>
  </w:num>
  <w:num w:numId="5">
    <w:abstractNumId w:val="4"/>
  </w:num>
  <w:num w:numId="6">
    <w:abstractNumId w:val="4"/>
  </w:num>
  <w:num w:numId="7">
    <w:abstractNumId w:val="4"/>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7"/>
  </w:num>
  <w:num w:numId="18">
    <w:abstractNumId w:val="6"/>
  </w:num>
  <w:num w:numId="19">
    <w:abstractNumId w:val="11"/>
  </w:num>
  <w:num w:numId="20">
    <w:abstractNumId w:val="8"/>
  </w:num>
  <w:num w:numId="21">
    <w:abstractNumId w:val="5"/>
  </w:num>
  <w:num w:numId="22">
    <w:abstractNumId w:val="5"/>
  </w:num>
  <w:num w:numId="23">
    <w:abstractNumId w:val="0"/>
  </w:num>
  <w:num w:numId="24">
    <w:abstractNumId w:val="1"/>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1"/>
  </w:docVars>
  <w:rsids>
    <w:rsidRoot w:val="0063440B"/>
    <w:rsid w:val="0000015D"/>
    <w:rsid w:val="00003866"/>
    <w:rsid w:val="0000713E"/>
    <w:rsid w:val="00007792"/>
    <w:rsid w:val="000127EC"/>
    <w:rsid w:val="000324E9"/>
    <w:rsid w:val="000361AF"/>
    <w:rsid w:val="00046EC1"/>
    <w:rsid w:val="00052D02"/>
    <w:rsid w:val="00052F56"/>
    <w:rsid w:val="00055FBC"/>
    <w:rsid w:val="00060358"/>
    <w:rsid w:val="0007383E"/>
    <w:rsid w:val="00081BD6"/>
    <w:rsid w:val="0008326D"/>
    <w:rsid w:val="00086ED4"/>
    <w:rsid w:val="000938C1"/>
    <w:rsid w:val="00095F08"/>
    <w:rsid w:val="000A46B3"/>
    <w:rsid w:val="000C0CE0"/>
    <w:rsid w:val="000C4F72"/>
    <w:rsid w:val="000D1383"/>
    <w:rsid w:val="000E1118"/>
    <w:rsid w:val="000F0105"/>
    <w:rsid w:val="000F574D"/>
    <w:rsid w:val="000F5F3A"/>
    <w:rsid w:val="00104473"/>
    <w:rsid w:val="00106EE9"/>
    <w:rsid w:val="00107E8B"/>
    <w:rsid w:val="001100C0"/>
    <w:rsid w:val="001156B8"/>
    <w:rsid w:val="001177D6"/>
    <w:rsid w:val="0012293D"/>
    <w:rsid w:val="0012429F"/>
    <w:rsid w:val="00125FF8"/>
    <w:rsid w:val="001278F5"/>
    <w:rsid w:val="00134BAF"/>
    <w:rsid w:val="00142D52"/>
    <w:rsid w:val="00147F59"/>
    <w:rsid w:val="00166C92"/>
    <w:rsid w:val="001732FA"/>
    <w:rsid w:val="001770E1"/>
    <w:rsid w:val="001910B8"/>
    <w:rsid w:val="0019515E"/>
    <w:rsid w:val="001A5035"/>
    <w:rsid w:val="001B1019"/>
    <w:rsid w:val="001B146E"/>
    <w:rsid w:val="001B5653"/>
    <w:rsid w:val="001C3437"/>
    <w:rsid w:val="001C6B32"/>
    <w:rsid w:val="001D48EB"/>
    <w:rsid w:val="001D5EA0"/>
    <w:rsid w:val="001E722F"/>
    <w:rsid w:val="001F432A"/>
    <w:rsid w:val="001F59F2"/>
    <w:rsid w:val="00200053"/>
    <w:rsid w:val="002172A1"/>
    <w:rsid w:val="00221CD4"/>
    <w:rsid w:val="002223B7"/>
    <w:rsid w:val="00231896"/>
    <w:rsid w:val="002355F3"/>
    <w:rsid w:val="00242B17"/>
    <w:rsid w:val="00243236"/>
    <w:rsid w:val="00245E8A"/>
    <w:rsid w:val="002464AA"/>
    <w:rsid w:val="00246FF7"/>
    <w:rsid w:val="00263F87"/>
    <w:rsid w:val="0027438E"/>
    <w:rsid w:val="00292402"/>
    <w:rsid w:val="002938F4"/>
    <w:rsid w:val="002C2B88"/>
    <w:rsid w:val="002C4D83"/>
    <w:rsid w:val="002E08E3"/>
    <w:rsid w:val="002F148E"/>
    <w:rsid w:val="002F34E7"/>
    <w:rsid w:val="002F3D90"/>
    <w:rsid w:val="002F56F4"/>
    <w:rsid w:val="003145E9"/>
    <w:rsid w:val="00315472"/>
    <w:rsid w:val="0032335F"/>
    <w:rsid w:val="0032579B"/>
    <w:rsid w:val="00325BD9"/>
    <w:rsid w:val="00334C70"/>
    <w:rsid w:val="00336A3C"/>
    <w:rsid w:val="00340273"/>
    <w:rsid w:val="00340A4A"/>
    <w:rsid w:val="00352418"/>
    <w:rsid w:val="003561A3"/>
    <w:rsid w:val="003578B0"/>
    <w:rsid w:val="003601FE"/>
    <w:rsid w:val="0036105B"/>
    <w:rsid w:val="00373698"/>
    <w:rsid w:val="00375063"/>
    <w:rsid w:val="00375813"/>
    <w:rsid w:val="00387DA6"/>
    <w:rsid w:val="00396490"/>
    <w:rsid w:val="003A6755"/>
    <w:rsid w:val="003B3597"/>
    <w:rsid w:val="003D27B1"/>
    <w:rsid w:val="003D423E"/>
    <w:rsid w:val="003D4EA3"/>
    <w:rsid w:val="003D5872"/>
    <w:rsid w:val="003D69A1"/>
    <w:rsid w:val="003E3B1F"/>
    <w:rsid w:val="003E5CF6"/>
    <w:rsid w:val="003F3350"/>
    <w:rsid w:val="0040706C"/>
    <w:rsid w:val="0041073A"/>
    <w:rsid w:val="00411C1A"/>
    <w:rsid w:val="0041388F"/>
    <w:rsid w:val="00414499"/>
    <w:rsid w:val="00415DE3"/>
    <w:rsid w:val="00423218"/>
    <w:rsid w:val="00432CC9"/>
    <w:rsid w:val="00442024"/>
    <w:rsid w:val="00451580"/>
    <w:rsid w:val="0045203B"/>
    <w:rsid w:val="0046031F"/>
    <w:rsid w:val="0046184C"/>
    <w:rsid w:val="00461FD0"/>
    <w:rsid w:val="004703A8"/>
    <w:rsid w:val="00474798"/>
    <w:rsid w:val="0048106C"/>
    <w:rsid w:val="00485B90"/>
    <w:rsid w:val="00485BD6"/>
    <w:rsid w:val="004A2963"/>
    <w:rsid w:val="004B1AB7"/>
    <w:rsid w:val="004C08E7"/>
    <w:rsid w:val="004D404C"/>
    <w:rsid w:val="004E1C31"/>
    <w:rsid w:val="004E7880"/>
    <w:rsid w:val="004F2115"/>
    <w:rsid w:val="004F41AB"/>
    <w:rsid w:val="0050506D"/>
    <w:rsid w:val="005117BC"/>
    <w:rsid w:val="00525431"/>
    <w:rsid w:val="005323BE"/>
    <w:rsid w:val="00533727"/>
    <w:rsid w:val="00533A2D"/>
    <w:rsid w:val="0053786A"/>
    <w:rsid w:val="005417EA"/>
    <w:rsid w:val="00542F09"/>
    <w:rsid w:val="0054375A"/>
    <w:rsid w:val="00546680"/>
    <w:rsid w:val="00554142"/>
    <w:rsid w:val="00557628"/>
    <w:rsid w:val="00561782"/>
    <w:rsid w:val="00565D72"/>
    <w:rsid w:val="005730BD"/>
    <w:rsid w:val="0057655C"/>
    <w:rsid w:val="0058638D"/>
    <w:rsid w:val="00593A94"/>
    <w:rsid w:val="00594651"/>
    <w:rsid w:val="00595FDA"/>
    <w:rsid w:val="005A7B4B"/>
    <w:rsid w:val="005B1905"/>
    <w:rsid w:val="005B2514"/>
    <w:rsid w:val="005B4AA8"/>
    <w:rsid w:val="005C188B"/>
    <w:rsid w:val="005D50C3"/>
    <w:rsid w:val="005E39BF"/>
    <w:rsid w:val="005E51AB"/>
    <w:rsid w:val="005E5526"/>
    <w:rsid w:val="005F0688"/>
    <w:rsid w:val="005F20DE"/>
    <w:rsid w:val="005F27BB"/>
    <w:rsid w:val="005F652F"/>
    <w:rsid w:val="005F7B42"/>
    <w:rsid w:val="00605E4D"/>
    <w:rsid w:val="0061604D"/>
    <w:rsid w:val="006261CC"/>
    <w:rsid w:val="00633A2B"/>
    <w:rsid w:val="0063440B"/>
    <w:rsid w:val="006469B5"/>
    <w:rsid w:val="00647695"/>
    <w:rsid w:val="00652603"/>
    <w:rsid w:val="00657387"/>
    <w:rsid w:val="00661ABA"/>
    <w:rsid w:val="00672890"/>
    <w:rsid w:val="0068270D"/>
    <w:rsid w:val="006843E7"/>
    <w:rsid w:val="0069026F"/>
    <w:rsid w:val="00692CCF"/>
    <w:rsid w:val="006931A1"/>
    <w:rsid w:val="006964EF"/>
    <w:rsid w:val="00697667"/>
    <w:rsid w:val="006B2822"/>
    <w:rsid w:val="006B6A86"/>
    <w:rsid w:val="006D1339"/>
    <w:rsid w:val="006D2D18"/>
    <w:rsid w:val="006E2115"/>
    <w:rsid w:val="006E6FAB"/>
    <w:rsid w:val="00706222"/>
    <w:rsid w:val="00730790"/>
    <w:rsid w:val="00735499"/>
    <w:rsid w:val="00735BCE"/>
    <w:rsid w:val="00737059"/>
    <w:rsid w:val="007414E8"/>
    <w:rsid w:val="00746FFC"/>
    <w:rsid w:val="00750D73"/>
    <w:rsid w:val="0075148E"/>
    <w:rsid w:val="00755F85"/>
    <w:rsid w:val="007600CA"/>
    <w:rsid w:val="00761B7D"/>
    <w:rsid w:val="00764828"/>
    <w:rsid w:val="007766E7"/>
    <w:rsid w:val="00780243"/>
    <w:rsid w:val="00781FB0"/>
    <w:rsid w:val="00787782"/>
    <w:rsid w:val="007902F3"/>
    <w:rsid w:val="00790BF2"/>
    <w:rsid w:val="00794C45"/>
    <w:rsid w:val="007A13FD"/>
    <w:rsid w:val="007B6752"/>
    <w:rsid w:val="007B7547"/>
    <w:rsid w:val="007D030C"/>
    <w:rsid w:val="007E0737"/>
    <w:rsid w:val="007E304B"/>
    <w:rsid w:val="007F2B69"/>
    <w:rsid w:val="007F487A"/>
    <w:rsid w:val="007F6AAD"/>
    <w:rsid w:val="00803AF2"/>
    <w:rsid w:val="00806774"/>
    <w:rsid w:val="0081263A"/>
    <w:rsid w:val="008171A8"/>
    <w:rsid w:val="0082371A"/>
    <w:rsid w:val="00824554"/>
    <w:rsid w:val="0082474E"/>
    <w:rsid w:val="00860C66"/>
    <w:rsid w:val="00861763"/>
    <w:rsid w:val="00862B8E"/>
    <w:rsid w:val="00863C35"/>
    <w:rsid w:val="00865366"/>
    <w:rsid w:val="00871664"/>
    <w:rsid w:val="00874ABC"/>
    <w:rsid w:val="008866CC"/>
    <w:rsid w:val="00887AF4"/>
    <w:rsid w:val="0089291E"/>
    <w:rsid w:val="008A3C66"/>
    <w:rsid w:val="008A7993"/>
    <w:rsid w:val="008B0183"/>
    <w:rsid w:val="008B7B83"/>
    <w:rsid w:val="008F370F"/>
    <w:rsid w:val="009039B5"/>
    <w:rsid w:val="009115A0"/>
    <w:rsid w:val="009123D7"/>
    <w:rsid w:val="009172BC"/>
    <w:rsid w:val="00922377"/>
    <w:rsid w:val="00922A3E"/>
    <w:rsid w:val="009244C1"/>
    <w:rsid w:val="00925758"/>
    <w:rsid w:val="009269D5"/>
    <w:rsid w:val="00932BCB"/>
    <w:rsid w:val="009604DD"/>
    <w:rsid w:val="00966FD0"/>
    <w:rsid w:val="00972C45"/>
    <w:rsid w:val="0097464A"/>
    <w:rsid w:val="0099076D"/>
    <w:rsid w:val="00994F4D"/>
    <w:rsid w:val="00996118"/>
    <w:rsid w:val="009A1E8F"/>
    <w:rsid w:val="009A2B34"/>
    <w:rsid w:val="009B50CD"/>
    <w:rsid w:val="009C2F85"/>
    <w:rsid w:val="009E2834"/>
    <w:rsid w:val="009F0C28"/>
    <w:rsid w:val="009F63CB"/>
    <w:rsid w:val="009F7902"/>
    <w:rsid w:val="00A1789E"/>
    <w:rsid w:val="00A27361"/>
    <w:rsid w:val="00A37FFE"/>
    <w:rsid w:val="00A40CD6"/>
    <w:rsid w:val="00A44684"/>
    <w:rsid w:val="00A4476A"/>
    <w:rsid w:val="00A47FFC"/>
    <w:rsid w:val="00A51D0F"/>
    <w:rsid w:val="00A52532"/>
    <w:rsid w:val="00A5359A"/>
    <w:rsid w:val="00A566F0"/>
    <w:rsid w:val="00A61666"/>
    <w:rsid w:val="00A63E6E"/>
    <w:rsid w:val="00A74BC0"/>
    <w:rsid w:val="00A8367A"/>
    <w:rsid w:val="00A84E06"/>
    <w:rsid w:val="00A87034"/>
    <w:rsid w:val="00A9265C"/>
    <w:rsid w:val="00AA2FAA"/>
    <w:rsid w:val="00AA5EEA"/>
    <w:rsid w:val="00AA70A3"/>
    <w:rsid w:val="00AB0F3D"/>
    <w:rsid w:val="00AC055F"/>
    <w:rsid w:val="00AD429B"/>
    <w:rsid w:val="00AD42CF"/>
    <w:rsid w:val="00AD55B8"/>
    <w:rsid w:val="00AE22F6"/>
    <w:rsid w:val="00AF34EE"/>
    <w:rsid w:val="00B02678"/>
    <w:rsid w:val="00B05439"/>
    <w:rsid w:val="00B05939"/>
    <w:rsid w:val="00B2293C"/>
    <w:rsid w:val="00B531F2"/>
    <w:rsid w:val="00B53C69"/>
    <w:rsid w:val="00B547D1"/>
    <w:rsid w:val="00B6499E"/>
    <w:rsid w:val="00B91F9C"/>
    <w:rsid w:val="00B92A76"/>
    <w:rsid w:val="00B93998"/>
    <w:rsid w:val="00B93C37"/>
    <w:rsid w:val="00B94C4F"/>
    <w:rsid w:val="00B95402"/>
    <w:rsid w:val="00BA1C1A"/>
    <w:rsid w:val="00BB2146"/>
    <w:rsid w:val="00BB234B"/>
    <w:rsid w:val="00BB566C"/>
    <w:rsid w:val="00BB580B"/>
    <w:rsid w:val="00BB7CCA"/>
    <w:rsid w:val="00BC0DA9"/>
    <w:rsid w:val="00BC5EFD"/>
    <w:rsid w:val="00BD1AF8"/>
    <w:rsid w:val="00BD684B"/>
    <w:rsid w:val="00BE32CC"/>
    <w:rsid w:val="00BE4DA5"/>
    <w:rsid w:val="00BF70C9"/>
    <w:rsid w:val="00C05328"/>
    <w:rsid w:val="00C0796E"/>
    <w:rsid w:val="00C11D70"/>
    <w:rsid w:val="00C12705"/>
    <w:rsid w:val="00C1796F"/>
    <w:rsid w:val="00C20A0D"/>
    <w:rsid w:val="00C27EB2"/>
    <w:rsid w:val="00C504EA"/>
    <w:rsid w:val="00C62893"/>
    <w:rsid w:val="00C6529D"/>
    <w:rsid w:val="00C67F28"/>
    <w:rsid w:val="00C72D34"/>
    <w:rsid w:val="00C8053E"/>
    <w:rsid w:val="00C87B55"/>
    <w:rsid w:val="00C92FCA"/>
    <w:rsid w:val="00CA76F4"/>
    <w:rsid w:val="00CB65D0"/>
    <w:rsid w:val="00CC10EF"/>
    <w:rsid w:val="00CC1A12"/>
    <w:rsid w:val="00CD2085"/>
    <w:rsid w:val="00CD4678"/>
    <w:rsid w:val="00CD6D09"/>
    <w:rsid w:val="00CE3712"/>
    <w:rsid w:val="00CE4EAB"/>
    <w:rsid w:val="00CF3F61"/>
    <w:rsid w:val="00CF5627"/>
    <w:rsid w:val="00CF6392"/>
    <w:rsid w:val="00D00A73"/>
    <w:rsid w:val="00D02280"/>
    <w:rsid w:val="00D028B0"/>
    <w:rsid w:val="00D05EE2"/>
    <w:rsid w:val="00D07D87"/>
    <w:rsid w:val="00D11E0E"/>
    <w:rsid w:val="00D13903"/>
    <w:rsid w:val="00D13FD4"/>
    <w:rsid w:val="00D175B8"/>
    <w:rsid w:val="00D17F1B"/>
    <w:rsid w:val="00D237B3"/>
    <w:rsid w:val="00D24B89"/>
    <w:rsid w:val="00D34B30"/>
    <w:rsid w:val="00D372C0"/>
    <w:rsid w:val="00D403CB"/>
    <w:rsid w:val="00D50C53"/>
    <w:rsid w:val="00D52F1D"/>
    <w:rsid w:val="00D53BE4"/>
    <w:rsid w:val="00D642AE"/>
    <w:rsid w:val="00D64AD6"/>
    <w:rsid w:val="00D66D54"/>
    <w:rsid w:val="00D7522C"/>
    <w:rsid w:val="00D9028C"/>
    <w:rsid w:val="00D92CCD"/>
    <w:rsid w:val="00DB0102"/>
    <w:rsid w:val="00DB12A7"/>
    <w:rsid w:val="00DC5A4D"/>
    <w:rsid w:val="00DD3B3B"/>
    <w:rsid w:val="00DD750F"/>
    <w:rsid w:val="00DE6D83"/>
    <w:rsid w:val="00E0225E"/>
    <w:rsid w:val="00E05C47"/>
    <w:rsid w:val="00E14B37"/>
    <w:rsid w:val="00E24ED5"/>
    <w:rsid w:val="00E2550F"/>
    <w:rsid w:val="00E26427"/>
    <w:rsid w:val="00E404A1"/>
    <w:rsid w:val="00E4361B"/>
    <w:rsid w:val="00E455AE"/>
    <w:rsid w:val="00E53F53"/>
    <w:rsid w:val="00E628DA"/>
    <w:rsid w:val="00E65892"/>
    <w:rsid w:val="00E70346"/>
    <w:rsid w:val="00E71DC7"/>
    <w:rsid w:val="00E740F1"/>
    <w:rsid w:val="00E769EE"/>
    <w:rsid w:val="00EA338F"/>
    <w:rsid w:val="00EA5C12"/>
    <w:rsid w:val="00EA60F8"/>
    <w:rsid w:val="00EB1772"/>
    <w:rsid w:val="00EB28FE"/>
    <w:rsid w:val="00EC2EFA"/>
    <w:rsid w:val="00ED5E24"/>
    <w:rsid w:val="00ED60A1"/>
    <w:rsid w:val="00EE16DF"/>
    <w:rsid w:val="00EE3238"/>
    <w:rsid w:val="00EF0528"/>
    <w:rsid w:val="00EF06D6"/>
    <w:rsid w:val="00EF4A7C"/>
    <w:rsid w:val="00F029EA"/>
    <w:rsid w:val="00F03AC7"/>
    <w:rsid w:val="00F04BD7"/>
    <w:rsid w:val="00F10618"/>
    <w:rsid w:val="00F1162E"/>
    <w:rsid w:val="00F11E63"/>
    <w:rsid w:val="00F1719C"/>
    <w:rsid w:val="00F25773"/>
    <w:rsid w:val="00F27147"/>
    <w:rsid w:val="00F3015F"/>
    <w:rsid w:val="00F35DAA"/>
    <w:rsid w:val="00F36C90"/>
    <w:rsid w:val="00F40376"/>
    <w:rsid w:val="00F4158D"/>
    <w:rsid w:val="00F432BD"/>
    <w:rsid w:val="00F47D3D"/>
    <w:rsid w:val="00F56AAF"/>
    <w:rsid w:val="00F6654F"/>
    <w:rsid w:val="00F77864"/>
    <w:rsid w:val="00F840F3"/>
    <w:rsid w:val="00F84FC4"/>
    <w:rsid w:val="00F85B1B"/>
    <w:rsid w:val="00FA3CE1"/>
    <w:rsid w:val="00FA510B"/>
    <w:rsid w:val="00FA5151"/>
    <w:rsid w:val="00FA605D"/>
    <w:rsid w:val="00FA6A46"/>
    <w:rsid w:val="00FC374A"/>
    <w:rsid w:val="00FC5420"/>
    <w:rsid w:val="00FC633F"/>
    <w:rsid w:val="00FD4CAE"/>
    <w:rsid w:val="00FD77C6"/>
    <w:rsid w:val="00FE1D4A"/>
    <w:rsid w:val="00FE2F5A"/>
    <w:rsid w:val="00FE4880"/>
    <w:rsid w:val="00FE4994"/>
    <w:rsid w:val="00FF3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A53D0"/>
  <w15:docId w15:val="{0AF6D809-313C-4E23-8E5C-62A1E240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0BF2"/>
    <w:pPr>
      <w:spacing w:line="260" w:lineRule="atLeast"/>
    </w:pPr>
    <w:rPr>
      <w:rFonts w:ascii="Calibri" w:hAnsi="Calibri"/>
      <w:sz w:val="21"/>
      <w:szCs w:val="18"/>
    </w:rPr>
  </w:style>
  <w:style w:type="paragraph" w:styleId="Kop1">
    <w:name w:val="heading 1"/>
    <w:basedOn w:val="Standaard"/>
    <w:next w:val="Standaard"/>
    <w:link w:val="Kop1Char"/>
    <w:autoRedefine/>
    <w:qFormat/>
    <w:rsid w:val="003F3350"/>
    <w:pPr>
      <w:keepNext/>
      <w:spacing w:before="100" w:beforeAutospacing="1" w:after="100" w:afterAutospacing="1"/>
      <w:contextualSpacing/>
      <w:outlineLvl w:val="0"/>
    </w:pPr>
    <w:rPr>
      <w:rFonts w:cs="Arial"/>
      <w:b/>
      <w:bCs/>
      <w:kern w:val="32"/>
      <w:sz w:val="32"/>
      <w:szCs w:val="32"/>
      <w:lang w:eastAsia="en-US"/>
    </w:rPr>
  </w:style>
  <w:style w:type="paragraph" w:styleId="Kop2">
    <w:name w:val="heading 2"/>
    <w:basedOn w:val="Standaard"/>
    <w:next w:val="Standaard"/>
    <w:link w:val="Kop2Char"/>
    <w:autoRedefine/>
    <w:qFormat/>
    <w:rsid w:val="0012429F"/>
    <w:pPr>
      <w:keepNext/>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106EE9"/>
    <w:pPr>
      <w:keepNext/>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106EE9"/>
    <w:pPr>
      <w:keepNext/>
      <w:numPr>
        <w:ilvl w:val="3"/>
        <w:numId w:val="22"/>
      </w:numPr>
      <w:spacing w:before="240" w:after="60"/>
      <w:outlineLvl w:val="3"/>
    </w:pPr>
    <w:rPr>
      <w:b/>
      <w:bCs/>
      <w:i/>
      <w:sz w:val="24"/>
      <w:szCs w:val="28"/>
      <w:lang w:eastAsia="en-US"/>
    </w:rPr>
  </w:style>
  <w:style w:type="paragraph" w:styleId="Kop5">
    <w:name w:val="heading 5"/>
    <w:basedOn w:val="Standaard"/>
    <w:next w:val="Standaard"/>
    <w:link w:val="Kop5Char"/>
    <w:qFormat/>
    <w:rsid w:val="00106EE9"/>
    <w:pPr>
      <w:numPr>
        <w:ilvl w:val="4"/>
        <w:numId w:val="22"/>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106EE9"/>
    <w:pPr>
      <w:numPr>
        <w:ilvl w:val="5"/>
        <w:numId w:val="22"/>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106EE9"/>
    <w:pPr>
      <w:numPr>
        <w:ilvl w:val="6"/>
        <w:numId w:val="22"/>
      </w:numPr>
      <w:spacing w:before="240" w:after="60"/>
      <w:outlineLvl w:val="6"/>
    </w:pPr>
    <w:rPr>
      <w:rFonts w:ascii="Times New Roman" w:hAnsi="Times New Roman"/>
      <w:sz w:val="24"/>
      <w:lang w:eastAsia="en-US"/>
    </w:rPr>
  </w:style>
  <w:style w:type="paragraph" w:styleId="Kop8">
    <w:name w:val="heading 8"/>
    <w:basedOn w:val="Standaard"/>
    <w:next w:val="Standaard"/>
    <w:link w:val="Kop8Char"/>
    <w:qFormat/>
    <w:rsid w:val="00106EE9"/>
    <w:pPr>
      <w:numPr>
        <w:ilvl w:val="7"/>
        <w:numId w:val="22"/>
      </w:numPr>
      <w:spacing w:before="240" w:after="60"/>
      <w:outlineLvl w:val="7"/>
    </w:pPr>
    <w:rPr>
      <w:rFonts w:ascii="Times New Roman" w:hAnsi="Times New Roman"/>
      <w:i/>
      <w:iCs/>
      <w:sz w:val="24"/>
      <w:lang w:eastAsia="en-US"/>
    </w:rPr>
  </w:style>
  <w:style w:type="paragraph" w:styleId="Kop9">
    <w:name w:val="heading 9"/>
    <w:basedOn w:val="Standaard"/>
    <w:next w:val="Standaard"/>
    <w:link w:val="Kop9Char"/>
    <w:qFormat/>
    <w:rsid w:val="00106EE9"/>
    <w:pPr>
      <w:numPr>
        <w:ilvl w:val="8"/>
        <w:numId w:val="22"/>
      </w:numPr>
      <w:spacing w:before="240" w:after="60"/>
      <w:outlineLvl w:val="8"/>
    </w:pPr>
    <w:rPr>
      <w:rFonts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olofon">
    <w:name w:val="doColofon"/>
    <w:basedOn w:val="Standaard"/>
    <w:semiHidden/>
    <w:qFormat/>
    <w:rsid w:val="00B95402"/>
    <w:pPr>
      <w:spacing w:line="200" w:lineRule="atLeast"/>
    </w:pPr>
    <w:rPr>
      <w:sz w:val="16"/>
    </w:rPr>
  </w:style>
  <w:style w:type="paragraph" w:styleId="Koptekst">
    <w:name w:val="header"/>
    <w:basedOn w:val="Standaard"/>
    <w:link w:val="KoptekstChar"/>
    <w:semiHidden/>
    <w:rsid w:val="00C12705"/>
    <w:pPr>
      <w:tabs>
        <w:tab w:val="center" w:pos="4536"/>
        <w:tab w:val="right" w:pos="9072"/>
      </w:tabs>
      <w:spacing w:line="240" w:lineRule="auto"/>
    </w:pPr>
  </w:style>
  <w:style w:type="character" w:customStyle="1" w:styleId="KoptekstChar">
    <w:name w:val="Koptekst Char"/>
    <w:link w:val="Koptekst"/>
    <w:semiHidden/>
    <w:rsid w:val="00106EE9"/>
    <w:rPr>
      <w:rFonts w:ascii="Verdana" w:hAnsi="Verdana"/>
      <w:sz w:val="20"/>
    </w:rPr>
  </w:style>
  <w:style w:type="paragraph" w:styleId="Voettekst">
    <w:name w:val="footer"/>
    <w:basedOn w:val="Standaard"/>
    <w:link w:val="VoettekstChar"/>
    <w:semiHidden/>
    <w:rsid w:val="003D27B1"/>
    <w:pPr>
      <w:tabs>
        <w:tab w:val="center" w:pos="4536"/>
        <w:tab w:val="right" w:pos="9072"/>
      </w:tabs>
      <w:spacing w:line="240" w:lineRule="auto"/>
    </w:pPr>
    <w:rPr>
      <w:sz w:val="16"/>
    </w:rPr>
  </w:style>
  <w:style w:type="character" w:customStyle="1" w:styleId="VoettekstChar">
    <w:name w:val="Voettekst Char"/>
    <w:link w:val="Voettekst"/>
    <w:semiHidden/>
    <w:rsid w:val="00790BF2"/>
    <w:rPr>
      <w:rFonts w:ascii="Calibri" w:hAnsi="Calibri"/>
      <w:sz w:val="16"/>
      <w:szCs w:val="18"/>
    </w:rPr>
  </w:style>
  <w:style w:type="paragraph" w:styleId="Ballontekst">
    <w:name w:val="Balloon Text"/>
    <w:basedOn w:val="Standaard"/>
    <w:link w:val="BallontekstChar"/>
    <w:semiHidden/>
    <w:rsid w:val="00C12705"/>
    <w:pPr>
      <w:spacing w:line="240" w:lineRule="auto"/>
    </w:pPr>
    <w:rPr>
      <w:rFonts w:ascii="Tahoma" w:hAnsi="Tahoma" w:cs="Tahoma"/>
      <w:sz w:val="16"/>
      <w:szCs w:val="16"/>
    </w:rPr>
  </w:style>
  <w:style w:type="character" w:customStyle="1" w:styleId="BallontekstChar">
    <w:name w:val="Ballontekst Char"/>
    <w:link w:val="Ballontekst"/>
    <w:semiHidden/>
    <w:rsid w:val="00106EE9"/>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3F3350"/>
    <w:rPr>
      <w:rFonts w:ascii="Calibri" w:hAnsi="Calibri" w:cs="Arial"/>
      <w:b/>
      <w:bCs/>
      <w:kern w:val="32"/>
      <w:sz w:val="32"/>
      <w:szCs w:val="32"/>
      <w:lang w:eastAsia="en-US"/>
    </w:rPr>
  </w:style>
  <w:style w:type="character" w:customStyle="1" w:styleId="Kop2Char">
    <w:name w:val="Kop 2 Char"/>
    <w:link w:val="Kop2"/>
    <w:rsid w:val="0012429F"/>
    <w:rPr>
      <w:rFonts w:ascii="Verdana" w:hAnsi="Verdana" w:cs="Arial"/>
      <w:b/>
      <w:bCs/>
      <w:i/>
      <w:iCs/>
      <w:sz w:val="28"/>
      <w:szCs w:val="28"/>
      <w:lang w:eastAsia="en-US"/>
    </w:rPr>
  </w:style>
  <w:style w:type="character" w:customStyle="1" w:styleId="Kop3Char">
    <w:name w:val="Kop 3 Char"/>
    <w:link w:val="Kop3"/>
    <w:rsid w:val="00106EE9"/>
    <w:rPr>
      <w:rFonts w:ascii="Verdana" w:hAnsi="Verdana" w:cs="Arial"/>
      <w:b/>
      <w:bCs/>
      <w:sz w:val="26"/>
      <w:szCs w:val="26"/>
      <w:lang w:eastAsia="en-US"/>
    </w:rPr>
  </w:style>
  <w:style w:type="character" w:customStyle="1" w:styleId="Kop4Char">
    <w:name w:val="Kop 4 Char"/>
    <w:link w:val="Kop4"/>
    <w:semiHidden/>
    <w:rsid w:val="0007383E"/>
    <w:rPr>
      <w:rFonts w:ascii="Calibri" w:hAnsi="Calibri"/>
      <w:b/>
      <w:bCs/>
      <w:i/>
      <w:sz w:val="24"/>
      <w:szCs w:val="28"/>
      <w:lang w:eastAsia="en-US"/>
    </w:rPr>
  </w:style>
  <w:style w:type="character" w:customStyle="1" w:styleId="Kop5Char">
    <w:name w:val="Kop 5 Char"/>
    <w:link w:val="Kop5"/>
    <w:semiHidden/>
    <w:rsid w:val="0007383E"/>
    <w:rPr>
      <w:rFonts w:ascii="Calibri" w:hAnsi="Calibri" w:cs="Arial"/>
      <w:bCs/>
      <w:iCs/>
      <w:sz w:val="22"/>
      <w:szCs w:val="26"/>
      <w:lang w:eastAsia="en-US"/>
    </w:rPr>
  </w:style>
  <w:style w:type="character" w:customStyle="1" w:styleId="Kop6Char">
    <w:name w:val="Kop 6 Char"/>
    <w:link w:val="Kop6"/>
    <w:semiHidden/>
    <w:rsid w:val="0007383E"/>
    <w:rPr>
      <w:rFonts w:ascii="Times New Roman" w:hAnsi="Times New Roman"/>
      <w:b/>
      <w:bCs/>
      <w:sz w:val="22"/>
      <w:szCs w:val="22"/>
      <w:lang w:eastAsia="en-US"/>
    </w:rPr>
  </w:style>
  <w:style w:type="character" w:customStyle="1" w:styleId="Kop7Char">
    <w:name w:val="Kop 7 Char"/>
    <w:link w:val="Kop7"/>
    <w:semiHidden/>
    <w:rsid w:val="0007383E"/>
    <w:rPr>
      <w:rFonts w:ascii="Times New Roman" w:hAnsi="Times New Roman"/>
      <w:sz w:val="24"/>
      <w:szCs w:val="18"/>
      <w:lang w:eastAsia="en-US"/>
    </w:rPr>
  </w:style>
  <w:style w:type="character" w:customStyle="1" w:styleId="Kop8Char">
    <w:name w:val="Kop 8 Char"/>
    <w:link w:val="Kop8"/>
    <w:semiHidden/>
    <w:rsid w:val="0007383E"/>
    <w:rPr>
      <w:rFonts w:ascii="Times New Roman" w:hAnsi="Times New Roman"/>
      <w:i/>
      <w:iCs/>
      <w:sz w:val="24"/>
      <w:szCs w:val="18"/>
      <w:lang w:eastAsia="en-US"/>
    </w:rPr>
  </w:style>
  <w:style w:type="character" w:customStyle="1" w:styleId="Kop9Char">
    <w:name w:val="Kop 9 Char"/>
    <w:link w:val="Kop9"/>
    <w:semiHidden/>
    <w:rsid w:val="0007383E"/>
    <w:rPr>
      <w:rFonts w:ascii="Calibri" w:hAnsi="Calibri" w:cs="Arial"/>
      <w:sz w:val="22"/>
      <w:szCs w:val="22"/>
      <w:lang w:eastAsia="en-US"/>
    </w:rPr>
  </w:style>
  <w:style w:type="character" w:styleId="Verwijzingopmerking">
    <w:name w:val="annotation reference"/>
    <w:basedOn w:val="Standaardalinea-lettertype"/>
    <w:semiHidden/>
    <w:unhideWhenUsed/>
    <w:rsid w:val="00D7522C"/>
    <w:rPr>
      <w:sz w:val="16"/>
      <w:szCs w:val="16"/>
    </w:rPr>
  </w:style>
  <w:style w:type="paragraph" w:styleId="Tekstopmerking">
    <w:name w:val="annotation text"/>
    <w:basedOn w:val="Standaard"/>
    <w:link w:val="TekstopmerkingChar"/>
    <w:semiHidden/>
    <w:unhideWhenUsed/>
    <w:rsid w:val="00D7522C"/>
    <w:pPr>
      <w:spacing w:line="240" w:lineRule="auto"/>
    </w:pPr>
    <w:rPr>
      <w:sz w:val="20"/>
      <w:szCs w:val="20"/>
    </w:rPr>
  </w:style>
  <w:style w:type="character" w:customStyle="1" w:styleId="TekstopmerkingChar">
    <w:name w:val="Tekst opmerking Char"/>
    <w:basedOn w:val="Standaardalinea-lettertype"/>
    <w:link w:val="Tekstopmerking"/>
    <w:semiHidden/>
    <w:rsid w:val="00D7522C"/>
    <w:rPr>
      <w:rFonts w:ascii="Calibri" w:hAnsi="Calibri"/>
    </w:rPr>
  </w:style>
  <w:style w:type="paragraph" w:styleId="Onderwerpvanopmerking">
    <w:name w:val="annotation subject"/>
    <w:basedOn w:val="Tekstopmerking"/>
    <w:next w:val="Tekstopmerking"/>
    <w:link w:val="OnderwerpvanopmerkingChar"/>
    <w:semiHidden/>
    <w:unhideWhenUsed/>
    <w:rsid w:val="00D7522C"/>
    <w:rPr>
      <w:b/>
      <w:bCs/>
    </w:rPr>
  </w:style>
  <w:style w:type="character" w:customStyle="1" w:styleId="OnderwerpvanopmerkingChar">
    <w:name w:val="Onderwerp van opmerking Char"/>
    <w:basedOn w:val="TekstopmerkingChar"/>
    <w:link w:val="Onderwerpvanopmerking"/>
    <w:semiHidden/>
    <w:rsid w:val="00D7522C"/>
    <w:rPr>
      <w:rFonts w:ascii="Calibri" w:hAnsi="Calibri"/>
      <w:b/>
      <w:bCs/>
    </w:rPr>
  </w:style>
  <w:style w:type="character" w:styleId="Hyperlink">
    <w:name w:val="Hyperlink"/>
    <w:basedOn w:val="Standaardalinea-lettertype"/>
    <w:unhideWhenUsed/>
    <w:rsid w:val="00325BD9"/>
    <w:rPr>
      <w:color w:val="0000FF" w:themeColor="hyperlink"/>
      <w:u w:val="single"/>
    </w:rPr>
  </w:style>
  <w:style w:type="character" w:customStyle="1" w:styleId="UnresolvedMention">
    <w:name w:val="Unresolved Mention"/>
    <w:basedOn w:val="Standaardalinea-lettertype"/>
    <w:uiPriority w:val="99"/>
    <w:semiHidden/>
    <w:unhideWhenUsed/>
    <w:rsid w:val="00325BD9"/>
    <w:rPr>
      <w:color w:val="605E5C"/>
      <w:shd w:val="clear" w:color="auto" w:fill="E1DFDD"/>
    </w:rPr>
  </w:style>
  <w:style w:type="character" w:styleId="GevolgdeHyperlink">
    <w:name w:val="FollowedHyperlink"/>
    <w:basedOn w:val="Standaardalinea-lettertype"/>
    <w:semiHidden/>
    <w:unhideWhenUsed/>
    <w:rsid w:val="00F27147"/>
    <w:rPr>
      <w:color w:val="800080" w:themeColor="followedHyperlink"/>
      <w:u w:val="single"/>
    </w:rPr>
  </w:style>
  <w:style w:type="paragraph" w:styleId="Normaalweb">
    <w:name w:val="Normal (Web)"/>
    <w:basedOn w:val="Standaard"/>
    <w:uiPriority w:val="99"/>
    <w:semiHidden/>
    <w:unhideWhenUsed/>
    <w:rsid w:val="0065738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117">
      <w:bodyDiv w:val="1"/>
      <w:marLeft w:val="0"/>
      <w:marRight w:val="0"/>
      <w:marTop w:val="0"/>
      <w:marBottom w:val="0"/>
      <w:divBdr>
        <w:top w:val="none" w:sz="0" w:space="0" w:color="auto"/>
        <w:left w:val="none" w:sz="0" w:space="0" w:color="auto"/>
        <w:bottom w:val="none" w:sz="0" w:space="0" w:color="auto"/>
        <w:right w:val="none" w:sz="0" w:space="0" w:color="auto"/>
      </w:divBdr>
    </w:div>
    <w:div w:id="1280256936">
      <w:bodyDiv w:val="1"/>
      <w:marLeft w:val="0"/>
      <w:marRight w:val="0"/>
      <w:marTop w:val="0"/>
      <w:marBottom w:val="0"/>
      <w:divBdr>
        <w:top w:val="none" w:sz="0" w:space="0" w:color="auto"/>
        <w:left w:val="none" w:sz="0" w:space="0" w:color="auto"/>
        <w:bottom w:val="none" w:sz="0" w:space="0" w:color="auto"/>
        <w:right w:val="none" w:sz="0" w:space="0" w:color="auto"/>
      </w:divBdr>
    </w:div>
    <w:div w:id="14041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Medische_Opleidingen\5.%20Team%20Medische%20Opleidingen\4.%20Formats%20&amp;%20Logo's\20171019%20Brief_Algemeen_met_logo_Zuyderland.doc.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BD28-0D90-41D8-8A9A-95FB0F2F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20171019 Brief_Algemeen_met_logo_Zuyderland.doc.dot</Template>
  <TotalTime>0</TotalTime>
  <Pages>2</Pages>
  <Words>416</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VION</Company>
  <LinksUpToDate>false</LinksUpToDate>
  <CharactersWithSpaces>2884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Brauwers, Bob</dc:creator>
  <cp:lastModifiedBy>Maas van der, Anna</cp:lastModifiedBy>
  <cp:revision>2</cp:revision>
  <cp:lastPrinted>2023-01-31T15:41:00Z</cp:lastPrinted>
  <dcterms:created xsi:type="dcterms:W3CDTF">2023-02-02T07:45:00Z</dcterms:created>
  <dcterms:modified xsi:type="dcterms:W3CDTF">2023-02-02T07:45:00Z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Brief</vt:lpwstr>
  </property>
  <property fmtid="{D5CDD505-2E9C-101B-9397-08002B2CF9AE}" pid="3" name="txtDatum">
    <vt:lpwstr>30-06-2015</vt:lpwstr>
  </property>
  <property fmtid="{D5CDD505-2E9C-101B-9397-08002B2CF9AE}" pid="4" name="txtKenmerk">
    <vt:lpwstr>2015chbe</vt:lpwstr>
  </property>
  <property fmtid="{D5CDD505-2E9C-101B-9397-08002B2CF9AE}" pid="5" name="txtOnderwerp">
    <vt:lpwstr>Huisstijl sjablonen</vt:lpwstr>
  </property>
  <property fmtid="{D5CDD505-2E9C-101B-9397-08002B2CF9AE}" pid="6" name="txtAanhef">
    <vt:lpwstr>heer Van Beveren</vt:lpwstr>
  </property>
  <property fmtid="{D5CDD505-2E9C-101B-9397-08002B2CF9AE}" pid="7" name="cboAanhef">
    <vt:lpwstr>Geachte</vt:lpwstr>
  </property>
  <property fmtid="{D5CDD505-2E9C-101B-9397-08002B2CF9AE}" pid="8" name="cboAfsluiting">
    <vt:lpwstr>Met vriendelijke groet,</vt:lpwstr>
  </property>
  <property fmtid="{D5CDD505-2E9C-101B-9397-08002B2CF9AE}" pid="9" name="cboOndertekenaar">
    <vt:lpwstr>haka</vt:lpwstr>
  </property>
  <property fmtid="{D5CDD505-2E9C-101B-9397-08002B2CF9AE}" pid="10" name="cboAfdeling">
    <vt:lpwstr>Algemeen</vt:lpwstr>
  </property>
  <property fmtid="{D5CDD505-2E9C-101B-9397-08002B2CF9AE}" pid="11" name="cboSendOption">
    <vt:lpwstr/>
  </property>
</Properties>
</file>